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bb72" w14:textId="e0db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октября 2020 года № ҚР ДСМ-121/2020. Зарегистрирован в Министерстве юстиции Республики Казахстан 12 октября 2020 года № 21407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заболеваний, представляющий опасность для окружающих, при которых иностранцы и лица без гражданства, временно пребывающие в Республику Казахстан, лица, ищущие убежище, имеют право на получение гарантированного объема бесплатной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ДСМ-121/2020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представляющих опасность для окружающих,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7208"/>
        <w:gridCol w:w="4144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Международной классификации болезней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36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05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06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37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38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01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26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Паратифы А, В, С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01.1; А 01.2; А01.3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80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39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01.0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(легочный туберкулез с бактериовыделением до достижения двукратной конверсии мазка мокроты на наличие микобактерии туберкулеза; остро прогрессирующие формы туберкулеза (менингит, милиарный туберкулез) до достижения состояния, не представляющего угрозы для жизни больного и достижения двукратной конверсии мазка мокроты на наличие микобактерии туберкулеза)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15-А 19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Психические, поведенические расстройства (заболевание)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F00-99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форма сибирской язвы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22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20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геморрагические лихорадки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90-А99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лихорадка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95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гепатиты А, Е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15,16,17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50-54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грипп, вызванный новым подтипом вируса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J10.0-J11.8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острый респираторный синдром (ТОРС)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Коронавирусная инфекция 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5027"/>
        <w:gridCol w:w="3869"/>
        <w:gridCol w:w="2153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медицинских уcлуг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услуг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A02.020.000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A02.012.000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A02.016.000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Рентгенолог (2 читка рентгенограммы)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и рентгенологическая диагностика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 апреля 2015 года № 194 "Об утверждении перечня острых заболеваний, представляющих опасность для окружающих, при которых оралманы, иностранцы и лица без гражданства, временно пребывающие в Республике Казахстан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под № 11317, опубликован 23 июня 2015 года в информационно-правовой системе "Әділет").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мая 2015 года № 368 "Об утверждении Правила и объем оказания беженцам, а также лицам, ищущим убежище, профилактических, диагностических и лечебных медицинских услуг, обладающих наибольшей доказанной эффективностью" (зарегистрирован в Реестре государственной регистрации нормативных правовых актов под № 11409, опубликован 2 июля 2015 года в информационно-правовой системе "Әділет").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июля 2017 года № 562 "О внесении изменений в приказ Министра здравоохранения и социального развития Республики Казахстан от 1 апреля 2015 года № 194 "Об утверждении перечня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под № 15572, опубликован 14 сентября 2017 года в Эталонном контрольном банк нормативных правовых актов Республики Казахстан в электронном виде).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Казахстан, в которые вносятся изменения и дополнения, утвержденного приказом Министра здравоохранения Республики Казахстан от и 4 мая 2019 года № ҚР ДСМ - 62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в Эталонном контрольном банк нормативных правовых актов Республики Казахстан в электронном виде).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марта 2020 года № ҚР ДСМ-18/2020 "О внесении изменений и дополнений в приказ Министра здравоохранения и социального развития Республики Казахстан от 1 апреля 2015 года № 194 "Об утверждении перечня острых заболеваний, представляющих опасность для окружающих, при которых оралманы, иностранцы и лица без гражданства, временно пребывающие в Республике Казахстан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под № 20143, опубликован 20 марта 2020 года в Эталонном контрольном банке нормативных правовых актов Республики Казахстан в электронном виде).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