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76d1" w14:textId="b6e7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социально значимых заболеваний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сентября 2020 года № ҚР ДСМ-108/2020. Зарегистрирован в Министерстве юстиции Республики Казахстан 24 сентября 2020 года № 21263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социально значимых заболеваний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здравоохранения и социального развития Республики Казахстан и Министра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ДСМ-108/2020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заболеваний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85"/>
        <w:gridCol w:w="115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      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международной классификации болезней 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В18.0, В18.1, В18.2, В18.8, В19, К74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Психические, поведенческие расстройства (заболевания)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(первые 6 месяцев)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I00-I02; I05-I09; M12.3; M35.3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Орфанные заболевания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В55, D56, D56.0-D56.2, D56.4, D57, D57.0-D57.2, D59.5, D61.9, D69.3, D76.0, D80-D84, Е53.1, E74.0, E75.2, E76.0-E76.2, E80.2, E83.0, Е84.8, E85.0, Е88.0, G12.2, G35, G40.4, G93.4, J84, J84.0, J84.1, J84.8, J84.9, I27.0, K50, K51, L10, L13.0, M08.2, М30.3, М31.3, M31.4, М 31.8, М32.1, М33, М33.2, M35.2, Q78.0, Q80, Q81.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ДСМ-108/2020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здравоохранения и социального развития Республики Казахстан и Министра здравоохранения Республики Казахстан, признаваемых утратившими силу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№ 11512, опубликован 15 июля 2015 года в информационно-правовой системе "Әділет");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451 "О внесении изменения в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№ 15417, опубликован 15 августа 2017 года в Эталонном контрольном банке нормативных правовых актов Республики Казахстан в электронном виде);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января 2020 года № ҚР ДСМ-7/2020 "О внесении изменения в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№ 19966, опубликован 4 февраля 2020 года в Эталонном контрольном банке нормативных правовых актов Республики Казахстан в электронном виде).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