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6d06" w14:textId="3586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расследования случаев заражения ВИЧ-инфекцией среди населения</w:t>
      </w:r>
    </w:p>
    <w:p>
      <w:pPr>
        <w:spacing w:after="0"/>
        <w:ind w:left="0"/>
        <w:jc w:val="both"/>
      </w:pPr>
      <w:r>
        <w:rPr>
          <w:rFonts w:ascii="Times New Roman"/>
          <w:b w:val="false"/>
          <w:i w:val="false"/>
          <w:color w:val="000000"/>
          <w:sz w:val="28"/>
        </w:rPr>
        <w:t>Приказ Министра здравоохранения Республики Казахстан от 3 декабря 2020 года № ҚР ДСМ-231/2020. Зарегистрирован в Министерстве юстиции Республики Казахстан 4 декабря 2020 года № 21725.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105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расследования случаев заражения ВИЧ-инфекцией среди населения согласно </w:t>
      </w:r>
      <w:r>
        <w:rPr>
          <w:rFonts w:ascii="Times New Roman"/>
          <w:b w:val="false"/>
          <w:i w:val="false"/>
          <w:color w:val="000000"/>
          <w:sz w:val="28"/>
        </w:rPr>
        <w:t>приложению</w:t>
      </w:r>
      <w:r>
        <w:rPr>
          <w:rFonts w:ascii="Times New Roman"/>
          <w:b w:val="false"/>
          <w:i w:val="false"/>
          <w:color w:val="000000"/>
          <w:sz w:val="28"/>
        </w:rPr>
        <w:t xml:space="preserve"> к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 декабря 2020 года</w:t>
            </w:r>
            <w:r>
              <w:br/>
            </w:r>
            <w:r>
              <w:rPr>
                <w:rFonts w:ascii="Times New Roman"/>
                <w:b w:val="false"/>
                <w:i w:val="false"/>
                <w:color w:val="000000"/>
                <w:sz w:val="20"/>
              </w:rPr>
              <w:t>№ ҚР ДСМ-231/2020</w:t>
            </w:r>
          </w:p>
        </w:tc>
      </w:tr>
    </w:tbl>
    <w:bookmarkStart w:name="z14" w:id="8"/>
    <w:p>
      <w:pPr>
        <w:spacing w:after="0"/>
        <w:ind w:left="0"/>
        <w:jc w:val="left"/>
      </w:pPr>
      <w:r>
        <w:rPr>
          <w:rFonts w:ascii="Times New Roman"/>
          <w:b/>
          <w:i w:val="false"/>
          <w:color w:val="000000"/>
        </w:rPr>
        <w:t xml:space="preserve"> Правила расследования случаев заражения ВИЧ-инфекцией среди населения</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расследования случаев заражения ВИЧ-инфекцией населения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105 Кодекса Республики Казахстан от 7 июля 2020 года "О здоровье народа и системе здравоохранения" (далее – Кодекс) и определяют порядок проведения эпидемиологического расследования случаев заражения ВИЧ-инфекцией среди населения Республики Казахстан.</w:t>
      </w:r>
    </w:p>
    <w:bookmarkEnd w:id="10"/>
    <w:bookmarkStart w:name="z17" w:id="11"/>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1"/>
    <w:bookmarkStart w:name="z18" w:id="12"/>
    <w:p>
      <w:pPr>
        <w:spacing w:after="0"/>
        <w:ind w:left="0"/>
        <w:jc w:val="both"/>
      </w:pPr>
      <w:r>
        <w:rPr>
          <w:rFonts w:ascii="Times New Roman"/>
          <w:b w:val="false"/>
          <w:i w:val="false"/>
          <w:color w:val="000000"/>
          <w:sz w:val="28"/>
        </w:rPr>
        <w:t>
      1) аварийная ситуация – попадание инфицированного материала или биологических субстратов на поврежденную или неповрежденную кожу, слизистые, травмы при выполнении медицинских манипуляций (прокол кожи инструментом, порезы кожных покровов мединструментарием, не прошедшим дезинфекционную обработку);</w:t>
      </w:r>
    </w:p>
    <w:bookmarkEnd w:id="12"/>
    <w:bookmarkStart w:name="z19" w:id="13"/>
    <w:p>
      <w:pPr>
        <w:spacing w:after="0"/>
        <w:ind w:left="0"/>
        <w:jc w:val="both"/>
      </w:pPr>
      <w:r>
        <w:rPr>
          <w:rFonts w:ascii="Times New Roman"/>
          <w:b w:val="false"/>
          <w:i w:val="false"/>
          <w:color w:val="000000"/>
          <w:sz w:val="28"/>
        </w:rPr>
        <w:t>
      2) ВИЧ – вирус иммунодефицита человека;</w:t>
      </w:r>
    </w:p>
    <w:bookmarkEnd w:id="13"/>
    <w:bookmarkStart w:name="z20" w:id="14"/>
    <w:p>
      <w:pPr>
        <w:spacing w:after="0"/>
        <w:ind w:left="0"/>
        <w:jc w:val="both"/>
      </w:pPr>
      <w:r>
        <w:rPr>
          <w:rFonts w:ascii="Times New Roman"/>
          <w:b w:val="false"/>
          <w:i w:val="false"/>
          <w:color w:val="000000"/>
          <w:sz w:val="28"/>
        </w:rPr>
        <w:t>
      3)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14"/>
    <w:bookmarkStart w:name="z21" w:id="15"/>
    <w:p>
      <w:pPr>
        <w:spacing w:after="0"/>
        <w:ind w:left="0"/>
        <w:jc w:val="both"/>
      </w:pPr>
      <w:r>
        <w:rPr>
          <w:rFonts w:ascii="Times New Roman"/>
          <w:b w:val="false"/>
          <w:i w:val="false"/>
          <w:color w:val="000000"/>
          <w:sz w:val="28"/>
        </w:rPr>
        <w:t>
      4) источник ВИЧ-инфекции – ВИЧ-инфицированный человек, находящийся в любой стадии болезни, в том числе и в период инкубации; оставить, приказ 126 пересматривается и на него опираться нельзя</w:t>
      </w:r>
    </w:p>
    <w:bookmarkEnd w:id="15"/>
    <w:bookmarkStart w:name="z22" w:id="16"/>
    <w:p>
      <w:pPr>
        <w:spacing w:after="0"/>
        <w:ind w:left="0"/>
        <w:jc w:val="both"/>
      </w:pPr>
      <w:r>
        <w:rPr>
          <w:rFonts w:ascii="Times New Roman"/>
          <w:b w:val="false"/>
          <w:i w:val="false"/>
          <w:color w:val="000000"/>
          <w:sz w:val="28"/>
        </w:rPr>
        <w:t>
      5) электронное слежение за случаями ВИЧ-инфекции (далее – электронное слежение) – информационная система, предназначенная для мониторинга и оценки оказания медико-профилактических услуг людям, живущим с ВИЧ-инфекцией;</w:t>
      </w:r>
    </w:p>
    <w:bookmarkEnd w:id="16"/>
    <w:bookmarkStart w:name="z23" w:id="17"/>
    <w:p>
      <w:pPr>
        <w:spacing w:after="0"/>
        <w:ind w:left="0"/>
        <w:jc w:val="both"/>
      </w:pPr>
      <w:r>
        <w:rPr>
          <w:rFonts w:ascii="Times New Roman"/>
          <w:b w:val="false"/>
          <w:i w:val="false"/>
          <w:color w:val="000000"/>
          <w:sz w:val="28"/>
        </w:rPr>
        <w:t>
      6) республиканская государственная организация здравоохранения, осуществляющая деятельность в сфере профилактики ВИЧ-инфекции – организация здравоохранения, которая проводит скрининговые, экспертные, арбитражные исследования на ВИЧ-инфекцию и другие лабораторные исследования (далее – РГОЗ);</w:t>
      </w:r>
    </w:p>
    <w:bookmarkEnd w:id="17"/>
    <w:bookmarkStart w:name="z24" w:id="18"/>
    <w:p>
      <w:pPr>
        <w:spacing w:after="0"/>
        <w:ind w:left="0"/>
        <w:jc w:val="both"/>
      </w:pPr>
      <w:r>
        <w:rPr>
          <w:rFonts w:ascii="Times New Roman"/>
          <w:b w:val="false"/>
          <w:i w:val="false"/>
          <w:color w:val="000000"/>
          <w:sz w:val="28"/>
        </w:rPr>
        <w:t>
      7) контактное лицо – человек, который находится или находился в контакте с источником возбудителя инфекции;</w:t>
      </w:r>
    </w:p>
    <w:bookmarkEnd w:id="18"/>
    <w:bookmarkStart w:name="z25" w:id="19"/>
    <w:p>
      <w:pPr>
        <w:spacing w:after="0"/>
        <w:ind w:left="0"/>
        <w:jc w:val="both"/>
      </w:pPr>
      <w:r>
        <w:rPr>
          <w:rFonts w:ascii="Times New Roman"/>
          <w:b w:val="false"/>
          <w:i w:val="false"/>
          <w:color w:val="000000"/>
          <w:sz w:val="28"/>
        </w:rPr>
        <w:t>
      8) иммунный блоттинг – метод позволяющий определить наличие специфических антител к отдельным белкам возбудителя, применяется в качестве подтверждающего теста при диагностике ВИЧ-инфекции;</w:t>
      </w:r>
    </w:p>
    <w:bookmarkEnd w:id="19"/>
    <w:bookmarkStart w:name="z26" w:id="20"/>
    <w:p>
      <w:pPr>
        <w:spacing w:after="0"/>
        <w:ind w:left="0"/>
        <w:jc w:val="both"/>
      </w:pPr>
      <w:r>
        <w:rPr>
          <w:rFonts w:ascii="Times New Roman"/>
          <w:b w:val="false"/>
          <w:i w:val="false"/>
          <w:color w:val="000000"/>
          <w:sz w:val="28"/>
        </w:rPr>
        <w:t>
      9) инвазивные методы – методы диагностики и лечения, осуществляемые путем проникновения во внутреннюю среду организма человека;</w:t>
      </w:r>
    </w:p>
    <w:bookmarkEnd w:id="20"/>
    <w:bookmarkStart w:name="z27" w:id="21"/>
    <w:p>
      <w:pPr>
        <w:spacing w:after="0"/>
        <w:ind w:left="0"/>
        <w:jc w:val="both"/>
      </w:pPr>
      <w:r>
        <w:rPr>
          <w:rFonts w:ascii="Times New Roman"/>
          <w:b w:val="false"/>
          <w:i w:val="false"/>
          <w:color w:val="000000"/>
          <w:sz w:val="28"/>
        </w:rPr>
        <w:t>
      10) потенциальные источники инфекции – люди, от которых ВИЧ передается другому лицу при определенных условиях: половым путем, парентеральным путем (при использовании нестерильных медицинских и немедицинских инструментов, гемотрансфузии, трансплантации, контакте с биоматериалом), вертикальным путем передачи от матери ребенку;</w:t>
      </w:r>
    </w:p>
    <w:bookmarkEnd w:id="21"/>
    <w:bookmarkStart w:name="z28" w:id="22"/>
    <w:p>
      <w:pPr>
        <w:spacing w:after="0"/>
        <w:ind w:left="0"/>
        <w:jc w:val="both"/>
      </w:pPr>
      <w:r>
        <w:rPr>
          <w:rFonts w:ascii="Times New Roman"/>
          <w:b w:val="false"/>
          <w:i w:val="false"/>
          <w:color w:val="000000"/>
          <w:sz w:val="28"/>
        </w:rPr>
        <w:t>
      11) парентеральный контакт - передача инфекции при переливании крови, инъекциях и манипуляциях, сопровождающихся нарушением целостности кожных покровов и слизистых, а также от матери ребенку при прохождении через родовые пути;</w:t>
      </w:r>
    </w:p>
    <w:bookmarkEnd w:id="22"/>
    <w:bookmarkStart w:name="z29" w:id="23"/>
    <w:p>
      <w:pPr>
        <w:spacing w:after="0"/>
        <w:ind w:left="0"/>
        <w:jc w:val="both"/>
      </w:pPr>
      <w:r>
        <w:rPr>
          <w:rFonts w:ascii="Times New Roman"/>
          <w:b w:val="false"/>
          <w:i w:val="false"/>
          <w:color w:val="000000"/>
          <w:sz w:val="28"/>
        </w:rPr>
        <w:t>
      12) эпидемиологическое расследование – это комплекс мероприятий, направленный на выявление источника инфекции, путей и факторов передачи, выявление контактных лиц, подвергшихся риску заражения;</w:t>
      </w:r>
    </w:p>
    <w:bookmarkEnd w:id="23"/>
    <w:bookmarkStart w:name="z30" w:id="24"/>
    <w:p>
      <w:pPr>
        <w:spacing w:after="0"/>
        <w:ind w:left="0"/>
        <w:jc w:val="left"/>
      </w:pPr>
      <w:r>
        <w:rPr>
          <w:rFonts w:ascii="Times New Roman"/>
          <w:b/>
          <w:i w:val="false"/>
          <w:color w:val="000000"/>
        </w:rPr>
        <w:t xml:space="preserve"> Глава 2. Порядок проведения расследования случаев заражения ВИЧ-инфекцией</w:t>
      </w:r>
    </w:p>
    <w:bookmarkEnd w:id="24"/>
    <w:bookmarkStart w:name="z31" w:id="25"/>
    <w:p>
      <w:pPr>
        <w:spacing w:after="0"/>
        <w:ind w:left="0"/>
        <w:jc w:val="both"/>
      </w:pPr>
      <w:r>
        <w:rPr>
          <w:rFonts w:ascii="Times New Roman"/>
          <w:b w:val="false"/>
          <w:i w:val="false"/>
          <w:color w:val="000000"/>
          <w:sz w:val="28"/>
        </w:rPr>
        <w:t>
      3. Эпидемиологическое расследование случаев заражения ВИЧ-инфекцией проводится территориальной</w:t>
      </w:r>
      <w:r>
        <w:rPr>
          <w:rFonts w:ascii="Times New Roman"/>
          <w:b w:val="false"/>
          <w:i w:val="false"/>
          <w:color w:val="000000"/>
          <w:sz w:val="28"/>
        </w:rPr>
        <w:t xml:space="preserve"> организацией</w:t>
      </w:r>
      <w:r>
        <w:rPr>
          <w:rFonts w:ascii="Times New Roman"/>
          <w:b w:val="false"/>
          <w:i w:val="false"/>
          <w:color w:val="000000"/>
          <w:sz w:val="28"/>
        </w:rPr>
        <w:t xml:space="preserve"> здравоохранения, осуществляющей деятельность в сфере профилактики ВИЧ-инфекции по каждому случаю, включая выявление ВИЧ-инфекции у иностранных граждан. В случае если инфицирование произошло в процессе оказания медицинской помощи, эпидемиологическое расследование проводится совместно с территориальным</w:t>
      </w:r>
      <w:r>
        <w:rPr>
          <w:rFonts w:ascii="Times New Roman"/>
          <w:b w:val="false"/>
          <w:i w:val="false"/>
          <w:color w:val="000000"/>
          <w:sz w:val="28"/>
        </w:rPr>
        <w:t xml:space="preserve"> государственным органом</w:t>
      </w:r>
      <w:r>
        <w:rPr>
          <w:rFonts w:ascii="Times New Roman"/>
          <w:b w:val="false"/>
          <w:i w:val="false"/>
          <w:color w:val="000000"/>
          <w:sz w:val="28"/>
        </w:rPr>
        <w:t xml:space="preserve"> в сфере санитарно-эпидемиологического благополучия населения с привлечением необходимых экспертов.</w:t>
      </w:r>
    </w:p>
    <w:bookmarkEnd w:id="25"/>
    <w:bookmarkStart w:name="z32" w:id="26"/>
    <w:p>
      <w:pPr>
        <w:spacing w:after="0"/>
        <w:ind w:left="0"/>
        <w:jc w:val="both"/>
      </w:pPr>
      <w:r>
        <w:rPr>
          <w:rFonts w:ascii="Times New Roman"/>
          <w:b w:val="false"/>
          <w:i w:val="false"/>
          <w:color w:val="000000"/>
          <w:sz w:val="28"/>
        </w:rPr>
        <w:t>
      4. Эпидемиологическое расследование проводится в течение одного календарного месяца от даты положительного результата иммунного блоттинга. При подозрении на инфицирование ВИЧ-инфекцией в процессе оказания медицинской помощи, срок расследования составляет два месяца.</w:t>
      </w:r>
    </w:p>
    <w:bookmarkEnd w:id="26"/>
    <w:bookmarkStart w:name="z33" w:id="27"/>
    <w:p>
      <w:pPr>
        <w:spacing w:after="0"/>
        <w:ind w:left="0"/>
        <w:jc w:val="both"/>
      </w:pPr>
      <w:r>
        <w:rPr>
          <w:rFonts w:ascii="Times New Roman"/>
          <w:b w:val="false"/>
          <w:i w:val="false"/>
          <w:color w:val="000000"/>
          <w:sz w:val="28"/>
        </w:rPr>
        <w:t xml:space="preserve">
      5. В ходе эпидемиологического расследования проводится опрос зараженного лица и письменное ознакомление с положительным результатом на ВИЧ-инфекцию с соблюдением конфиденциальности и заполнением карты эпидемиологического обследования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34" w:id="28"/>
    <w:p>
      <w:pPr>
        <w:spacing w:after="0"/>
        <w:ind w:left="0"/>
        <w:jc w:val="both"/>
      </w:pPr>
      <w:r>
        <w:rPr>
          <w:rFonts w:ascii="Times New Roman"/>
          <w:b w:val="false"/>
          <w:i w:val="false"/>
          <w:color w:val="000000"/>
          <w:sz w:val="28"/>
        </w:rPr>
        <w:t>
      6. При регистрации ВИЧ-инфекции у несовершеннолетнего, проводится опрос в присутствии родителей или законных представителей.</w:t>
      </w:r>
    </w:p>
    <w:bookmarkEnd w:id="28"/>
    <w:bookmarkStart w:name="z35" w:id="29"/>
    <w:p>
      <w:pPr>
        <w:spacing w:after="0"/>
        <w:ind w:left="0"/>
        <w:jc w:val="both"/>
      </w:pPr>
      <w:r>
        <w:rPr>
          <w:rFonts w:ascii="Times New Roman"/>
          <w:b w:val="false"/>
          <w:i w:val="false"/>
          <w:color w:val="000000"/>
          <w:sz w:val="28"/>
        </w:rPr>
        <w:t xml:space="preserve">
      7. ВИЧ-инфицированный подписывает информированное согласие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 на ввод персональных данных из </w:t>
      </w:r>
      <w:r>
        <w:rPr>
          <w:rFonts w:ascii="Times New Roman"/>
          <w:b w:val="false"/>
          <w:i w:val="false"/>
          <w:color w:val="000000"/>
          <w:sz w:val="28"/>
        </w:rPr>
        <w:t>карты эпидемиологического обследования</w:t>
      </w:r>
      <w:r>
        <w:rPr>
          <w:rFonts w:ascii="Times New Roman"/>
          <w:b w:val="false"/>
          <w:i w:val="false"/>
          <w:color w:val="000000"/>
          <w:sz w:val="28"/>
        </w:rPr>
        <w:t xml:space="preserve"> в систему электронного слежения (далее – ЭС). При отказе на ввод персональных данных в систему ЭС, вносятся данные, которые включают номер иммунного блотинга (далее – ИБ), дату ИБ, инициалы, дату рождения, данные эпидемиологического анамнеза.</w:t>
      </w:r>
    </w:p>
    <w:bookmarkEnd w:id="29"/>
    <w:bookmarkStart w:name="z36" w:id="30"/>
    <w:p>
      <w:pPr>
        <w:spacing w:after="0"/>
        <w:ind w:left="0"/>
        <w:jc w:val="both"/>
      </w:pPr>
      <w:r>
        <w:rPr>
          <w:rFonts w:ascii="Times New Roman"/>
          <w:b w:val="false"/>
          <w:i w:val="false"/>
          <w:color w:val="000000"/>
          <w:sz w:val="28"/>
        </w:rPr>
        <w:t>
      8. При эпидемиологическом расследовании случая ВИЧ-инфекции устанавливается источник инфекции, путь и факторы передачи, контактные лица, подвергшиеся риску заражения.</w:t>
      </w:r>
    </w:p>
    <w:bookmarkEnd w:id="30"/>
    <w:bookmarkStart w:name="z37" w:id="31"/>
    <w:p>
      <w:pPr>
        <w:spacing w:after="0"/>
        <w:ind w:left="0"/>
        <w:jc w:val="both"/>
      </w:pPr>
      <w:r>
        <w:rPr>
          <w:rFonts w:ascii="Times New Roman"/>
          <w:b w:val="false"/>
          <w:i w:val="false"/>
          <w:color w:val="000000"/>
          <w:sz w:val="28"/>
        </w:rPr>
        <w:t xml:space="preserve">
      9. При изучении всех имеющихся факторов риска оформляется заключение, согласно </w:t>
      </w:r>
      <w:r>
        <w:rPr>
          <w:rFonts w:ascii="Times New Roman"/>
          <w:b w:val="false"/>
          <w:i w:val="false"/>
          <w:color w:val="000000"/>
          <w:sz w:val="28"/>
        </w:rPr>
        <w:t>приложению 1</w:t>
      </w:r>
      <w:r>
        <w:rPr>
          <w:rFonts w:ascii="Times New Roman"/>
          <w:b w:val="false"/>
          <w:i w:val="false"/>
          <w:color w:val="000000"/>
          <w:sz w:val="28"/>
        </w:rPr>
        <w:t>, о пути и факторе передачи ВИЧ-инфекции, времени и месте заражения, имеющие основные роли в инфицировании пациента. Окончательные выводы производятся после проведения серологического</w:t>
      </w:r>
    </w:p>
    <w:bookmarkEnd w:id="31"/>
    <w:bookmarkStart w:name="z38" w:id="32"/>
    <w:p>
      <w:pPr>
        <w:spacing w:after="0"/>
        <w:ind w:left="0"/>
        <w:jc w:val="both"/>
      </w:pPr>
      <w:r>
        <w:rPr>
          <w:rFonts w:ascii="Times New Roman"/>
          <w:b w:val="false"/>
          <w:i w:val="false"/>
          <w:color w:val="000000"/>
          <w:sz w:val="28"/>
        </w:rPr>
        <w:t>
      10. Круг контактных лиц, подлежащих серологическому обследованию, определяется в зависимости от пути передачи. Контактными являются лица, имевшие половой и/или парентеральный контакт с больным ВИЧ-инфекцией с момента предполагаемого начала заболевания. Информация о контактных лицах представляется добровольно самим ВИЧ-инфицированным во время опроса для их обследования по эпидемиологическим показаниям и установления предполагаемого источника.</w:t>
      </w:r>
    </w:p>
    <w:bookmarkEnd w:id="32"/>
    <w:bookmarkStart w:name="z39" w:id="33"/>
    <w:p>
      <w:pPr>
        <w:spacing w:after="0"/>
        <w:ind w:left="0"/>
        <w:jc w:val="both"/>
      </w:pPr>
      <w:r>
        <w:rPr>
          <w:rFonts w:ascii="Times New Roman"/>
          <w:b w:val="false"/>
          <w:i w:val="false"/>
          <w:color w:val="000000"/>
          <w:sz w:val="28"/>
        </w:rPr>
        <w:t xml:space="preserve">
      11. В случае предполагаемого заражения, связанного с оказанием медицинской помощи, списки контактных по медицинской организации формируются врачом эпидемиологом организации здравоохранения, осуществляющей деятельность в сфере профилактики ВИЧ-инфекции за весь период госпитализации по каждому отделению,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3"/>
    <w:bookmarkStart w:name="z40" w:id="34"/>
    <w:p>
      <w:pPr>
        <w:spacing w:after="0"/>
        <w:ind w:left="0"/>
        <w:jc w:val="both"/>
      </w:pPr>
      <w:r>
        <w:rPr>
          <w:rFonts w:ascii="Times New Roman"/>
          <w:b w:val="false"/>
          <w:i w:val="false"/>
          <w:color w:val="000000"/>
          <w:sz w:val="28"/>
        </w:rPr>
        <w:t>
      12. Перед обследованием, контактные пофамильно проверяются на наличие регистрации в базе электронного слежения для исключения лиц с ранее установленным диагнозом из списка, подлежащих обследованию.</w:t>
      </w:r>
    </w:p>
    <w:bookmarkEnd w:id="34"/>
    <w:bookmarkStart w:name="z41" w:id="35"/>
    <w:p>
      <w:pPr>
        <w:spacing w:after="0"/>
        <w:ind w:left="0"/>
        <w:jc w:val="both"/>
      </w:pPr>
      <w:r>
        <w:rPr>
          <w:rFonts w:ascii="Times New Roman"/>
          <w:b w:val="false"/>
          <w:i w:val="false"/>
          <w:color w:val="000000"/>
          <w:sz w:val="28"/>
        </w:rPr>
        <w:t>
      13. При выявлении ВИЧ-инфекции у ребенка до 16 лет, проводится обследование его матери. При выявлении ВИЧ-инфекции у матери, обследуются еҰ несовершеннолетние дети до 16 лет и контактные по парентеральному и половому пути передачи ВИЧ-инфекции.</w:t>
      </w:r>
    </w:p>
    <w:bookmarkEnd w:id="35"/>
    <w:bookmarkStart w:name="z42" w:id="36"/>
    <w:p>
      <w:pPr>
        <w:spacing w:after="0"/>
        <w:ind w:left="0"/>
        <w:jc w:val="both"/>
      </w:pPr>
      <w:r>
        <w:rPr>
          <w:rFonts w:ascii="Times New Roman"/>
          <w:b w:val="false"/>
          <w:i w:val="false"/>
          <w:color w:val="000000"/>
          <w:sz w:val="28"/>
        </w:rPr>
        <w:t>
      14. О риске заражения ВИЧ-инфекцией контактные лица информируются в ходе дотестового консультирования эпидемиологом организации здравоохранения, осуществляющей деятельность в сфере профилактики ВИЧ-инфекции или ВИЧ-инфицированным. В случае сообщения контактным лицам о наличии у них риска заражения ВИЧ-инфекцией, имя источника инфекции не разглашается.</w:t>
      </w:r>
    </w:p>
    <w:bookmarkEnd w:id="36"/>
    <w:bookmarkStart w:name="z43" w:id="37"/>
    <w:p>
      <w:pPr>
        <w:spacing w:after="0"/>
        <w:ind w:left="0"/>
        <w:jc w:val="both"/>
      </w:pPr>
      <w:r>
        <w:rPr>
          <w:rFonts w:ascii="Times New Roman"/>
          <w:b w:val="false"/>
          <w:i w:val="false"/>
          <w:color w:val="000000"/>
          <w:sz w:val="28"/>
        </w:rPr>
        <w:t>
      15. За контактными устанавливается наблюдение в организации здравоохранения, осуществляющей деятельность в сфере профилактики ВИЧ-инфекции. Продолжительность наблюдения за контактными устанавливается для:</w:t>
      </w:r>
    </w:p>
    <w:bookmarkEnd w:id="37"/>
    <w:bookmarkStart w:name="z44" w:id="38"/>
    <w:p>
      <w:pPr>
        <w:spacing w:after="0"/>
        <w:ind w:left="0"/>
        <w:jc w:val="both"/>
      </w:pPr>
      <w:r>
        <w:rPr>
          <w:rFonts w:ascii="Times New Roman"/>
          <w:b w:val="false"/>
          <w:i w:val="false"/>
          <w:color w:val="000000"/>
          <w:sz w:val="28"/>
        </w:rPr>
        <w:t>
      1) детей, рожденных от ВИЧ–инфицированных матерей – восемнадцать месяцев;</w:t>
      </w:r>
    </w:p>
    <w:bookmarkEnd w:id="38"/>
    <w:bookmarkStart w:name="z45" w:id="39"/>
    <w:p>
      <w:pPr>
        <w:spacing w:after="0"/>
        <w:ind w:left="0"/>
        <w:jc w:val="both"/>
      </w:pPr>
      <w:r>
        <w:rPr>
          <w:rFonts w:ascii="Times New Roman"/>
          <w:b w:val="false"/>
          <w:i w:val="false"/>
          <w:color w:val="000000"/>
          <w:sz w:val="28"/>
        </w:rPr>
        <w:t>
      2) медицинских работников в случае аварийной ситуации – три месяца;</w:t>
      </w:r>
    </w:p>
    <w:bookmarkEnd w:id="39"/>
    <w:bookmarkStart w:name="z46" w:id="40"/>
    <w:p>
      <w:pPr>
        <w:spacing w:after="0"/>
        <w:ind w:left="0"/>
        <w:jc w:val="both"/>
      </w:pPr>
      <w:r>
        <w:rPr>
          <w:rFonts w:ascii="Times New Roman"/>
          <w:b w:val="false"/>
          <w:i w:val="false"/>
          <w:color w:val="000000"/>
          <w:sz w:val="28"/>
        </w:rPr>
        <w:t>
      4) реципиентов донорского биоматериала – три месяца;</w:t>
      </w:r>
    </w:p>
    <w:bookmarkEnd w:id="40"/>
    <w:bookmarkStart w:name="z47" w:id="41"/>
    <w:p>
      <w:pPr>
        <w:spacing w:after="0"/>
        <w:ind w:left="0"/>
        <w:jc w:val="both"/>
      </w:pPr>
      <w:r>
        <w:rPr>
          <w:rFonts w:ascii="Times New Roman"/>
          <w:b w:val="false"/>
          <w:i w:val="false"/>
          <w:color w:val="000000"/>
          <w:sz w:val="28"/>
        </w:rPr>
        <w:t>
      5) половых партнеров ВИЧ-инфицированных и контактных по совместному введению наркотиков - до получения через 3 месяца после завершения контакта отрицательного результата теста на ВИЧ-инфекцию; при продолжающемся контакте проводится обследование контактных на наличие ВИЧ-инфекции 2 раза в год;</w:t>
      </w:r>
    </w:p>
    <w:bookmarkEnd w:id="41"/>
    <w:bookmarkStart w:name="z48" w:id="42"/>
    <w:p>
      <w:pPr>
        <w:spacing w:after="0"/>
        <w:ind w:left="0"/>
        <w:jc w:val="both"/>
      </w:pPr>
      <w:r>
        <w:rPr>
          <w:rFonts w:ascii="Times New Roman"/>
          <w:b w:val="false"/>
          <w:i w:val="false"/>
          <w:color w:val="000000"/>
          <w:sz w:val="28"/>
        </w:rPr>
        <w:t>
      6) лиц из внутрибольничного очага - три месяца после выписки из медицинской организации; в случае, если после выписки прошло более трех месяцев, контактные проходят однократное обследование, при отрицательном результате наблюдение прекращается.</w:t>
      </w:r>
    </w:p>
    <w:bookmarkEnd w:id="42"/>
    <w:bookmarkStart w:name="z49" w:id="43"/>
    <w:p>
      <w:pPr>
        <w:spacing w:after="0"/>
        <w:ind w:left="0"/>
        <w:jc w:val="both"/>
      </w:pPr>
      <w:r>
        <w:rPr>
          <w:rFonts w:ascii="Times New Roman"/>
          <w:b w:val="false"/>
          <w:i w:val="false"/>
          <w:color w:val="000000"/>
          <w:sz w:val="28"/>
        </w:rPr>
        <w:t xml:space="preserve">
      16. На каждый случай ВИЧ-инфекции, предположительно связанный с оказанием медицинской помощи, организация здравоохранения, осуществляющая деятельность в сфере профилактики ВИЧ-инфекции направляет экстренное извещение, разработанное в соответствие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в территориальный государственный орган в сфере санитарно-эпидемиологического благополучия населения и предварительное донесение в РГОЗ.</w:t>
      </w:r>
    </w:p>
    <w:bookmarkEnd w:id="43"/>
    <w:bookmarkStart w:name="z50" w:id="44"/>
    <w:p>
      <w:pPr>
        <w:spacing w:after="0"/>
        <w:ind w:left="0"/>
        <w:jc w:val="both"/>
      </w:pPr>
      <w:r>
        <w:rPr>
          <w:rFonts w:ascii="Times New Roman"/>
          <w:b w:val="false"/>
          <w:i w:val="false"/>
          <w:color w:val="000000"/>
          <w:sz w:val="28"/>
        </w:rPr>
        <w:t>
      17. К 10 числу месяца, следующего за отчетным, территориальная организация здравоохранения, осуществляющая деятельность в сфере профилактики ВИЧ-инфекции, представляет информацию в РГОЗ на случаи ВИЧ-инфекции выявленные:</w:t>
      </w:r>
    </w:p>
    <w:bookmarkEnd w:id="44"/>
    <w:bookmarkStart w:name="z51" w:id="45"/>
    <w:p>
      <w:pPr>
        <w:spacing w:after="0"/>
        <w:ind w:left="0"/>
        <w:jc w:val="both"/>
      </w:pPr>
      <w:r>
        <w:rPr>
          <w:rFonts w:ascii="Times New Roman"/>
          <w:b w:val="false"/>
          <w:i w:val="false"/>
          <w:color w:val="000000"/>
          <w:sz w:val="28"/>
        </w:rPr>
        <w:t>
      1) у доноров и реципиентов биоматериала;</w:t>
      </w:r>
    </w:p>
    <w:bookmarkEnd w:id="45"/>
    <w:bookmarkStart w:name="z52" w:id="46"/>
    <w:p>
      <w:pPr>
        <w:spacing w:after="0"/>
        <w:ind w:left="0"/>
        <w:jc w:val="both"/>
      </w:pPr>
      <w:r>
        <w:rPr>
          <w:rFonts w:ascii="Times New Roman"/>
          <w:b w:val="false"/>
          <w:i w:val="false"/>
          <w:color w:val="000000"/>
          <w:sz w:val="28"/>
        </w:rPr>
        <w:t>
      2) детей;</w:t>
      </w:r>
    </w:p>
    <w:bookmarkEnd w:id="46"/>
    <w:bookmarkStart w:name="z53" w:id="47"/>
    <w:p>
      <w:pPr>
        <w:spacing w:after="0"/>
        <w:ind w:left="0"/>
        <w:jc w:val="both"/>
      </w:pPr>
      <w:r>
        <w:rPr>
          <w:rFonts w:ascii="Times New Roman"/>
          <w:b w:val="false"/>
          <w:i w:val="false"/>
          <w:color w:val="000000"/>
          <w:sz w:val="28"/>
        </w:rPr>
        <w:t>
      3) медицинских работников;</w:t>
      </w:r>
    </w:p>
    <w:bookmarkEnd w:id="47"/>
    <w:bookmarkStart w:name="z54" w:id="48"/>
    <w:p>
      <w:pPr>
        <w:spacing w:after="0"/>
        <w:ind w:left="0"/>
        <w:jc w:val="both"/>
      </w:pPr>
      <w:r>
        <w:rPr>
          <w:rFonts w:ascii="Times New Roman"/>
          <w:b w:val="false"/>
          <w:i w:val="false"/>
          <w:color w:val="000000"/>
          <w:sz w:val="28"/>
        </w:rPr>
        <w:t>
      4) беременных;</w:t>
      </w:r>
    </w:p>
    <w:bookmarkEnd w:id="48"/>
    <w:bookmarkStart w:name="z55" w:id="49"/>
    <w:p>
      <w:pPr>
        <w:spacing w:after="0"/>
        <w:ind w:left="0"/>
        <w:jc w:val="both"/>
      </w:pPr>
      <w:r>
        <w:rPr>
          <w:rFonts w:ascii="Times New Roman"/>
          <w:b w:val="false"/>
          <w:i w:val="false"/>
          <w:color w:val="000000"/>
          <w:sz w:val="28"/>
        </w:rPr>
        <w:t>
      5) пациентов медицинских организаций при инфицировании, связанном с получением медицинской помощи;</w:t>
      </w:r>
    </w:p>
    <w:bookmarkEnd w:id="49"/>
    <w:bookmarkStart w:name="z56" w:id="50"/>
    <w:p>
      <w:pPr>
        <w:spacing w:after="0"/>
        <w:ind w:left="0"/>
        <w:jc w:val="both"/>
      </w:pPr>
      <w:r>
        <w:rPr>
          <w:rFonts w:ascii="Times New Roman"/>
          <w:b w:val="false"/>
          <w:i w:val="false"/>
          <w:color w:val="000000"/>
          <w:sz w:val="28"/>
        </w:rPr>
        <w:t>
      6) осужденных и следственно арестованных - при заражении в пенитенциарном учреждении;</w:t>
      </w:r>
    </w:p>
    <w:bookmarkEnd w:id="50"/>
    <w:bookmarkStart w:name="z57" w:id="51"/>
    <w:p>
      <w:pPr>
        <w:spacing w:after="0"/>
        <w:ind w:left="0"/>
        <w:jc w:val="both"/>
      </w:pPr>
      <w:r>
        <w:rPr>
          <w:rFonts w:ascii="Times New Roman"/>
          <w:b w:val="false"/>
          <w:i w:val="false"/>
          <w:color w:val="000000"/>
          <w:sz w:val="28"/>
        </w:rPr>
        <w:t>
      7) на расследованные случаи ВИЧ-инфекции с неустановленным путем передачи.</w:t>
      </w:r>
    </w:p>
    <w:bookmarkEnd w:id="51"/>
    <w:bookmarkStart w:name="z58" w:id="52"/>
    <w:p>
      <w:pPr>
        <w:spacing w:after="0"/>
        <w:ind w:left="0"/>
        <w:jc w:val="both"/>
      </w:pPr>
      <w:r>
        <w:rPr>
          <w:rFonts w:ascii="Times New Roman"/>
          <w:b w:val="false"/>
          <w:i w:val="false"/>
          <w:color w:val="000000"/>
          <w:sz w:val="28"/>
        </w:rPr>
        <w:t>
      18. ВИЧ инфицированному обеспечивается динамическое наблюдение в организации здравоохранения, осуществляющей деятельность в сфере профилактики ВИЧ-инфекции. Результаты лабораторного обследования контактных фиксируются в амбулаторной карте ВИЧ-инфицированного, состоящего на диспансерном учете (дискордантные пары). ВИЧ-инфицированный в динамике представляет данные на изменение семейного положения, фамилии, имени, отчества (при его наличии), данные о новых контактных лицах для обследования и наблюдения, которые вводятся в базу электронного слежения.</w:t>
      </w:r>
    </w:p>
    <w:bookmarkEnd w:id="52"/>
    <w:bookmarkStart w:name="z59" w:id="53"/>
    <w:p>
      <w:pPr>
        <w:spacing w:after="0"/>
        <w:ind w:left="0"/>
        <w:jc w:val="both"/>
      </w:pPr>
      <w:r>
        <w:rPr>
          <w:rFonts w:ascii="Times New Roman"/>
          <w:b w:val="false"/>
          <w:i w:val="false"/>
          <w:color w:val="000000"/>
          <w:sz w:val="28"/>
        </w:rPr>
        <w:t>
      19. Список выявленных ВИЧ-инфицированных лиц направляется нарочным способом в запечатанном конверте в территориальную организацию здравоохранения, осуществляющую деятельность в сфере службы крови, республиканское государственное предприятие на праве хозяйственного ведения "Республиканский центр крови", Республиканское государственное предприятие на праве хозяйственного ведения "Научно производственный центр трансфузиологии" для пожизненного отведения вышеуказанных лиц от донорства.</w:t>
      </w:r>
    </w:p>
    <w:bookmarkEnd w:id="53"/>
    <w:bookmarkStart w:name="z60" w:id="54"/>
    <w:p>
      <w:pPr>
        <w:spacing w:after="0"/>
        <w:ind w:left="0"/>
        <w:jc w:val="both"/>
      </w:pPr>
      <w:r>
        <w:rPr>
          <w:rFonts w:ascii="Times New Roman"/>
          <w:b w:val="false"/>
          <w:i w:val="false"/>
          <w:color w:val="000000"/>
          <w:sz w:val="28"/>
        </w:rPr>
        <w:t xml:space="preserve">
      20. При возникновении аварийной ситуации (попадание инфицированного материала или биологических субстратов на поврежденную или неповрежденную кожу, слизистые, прокол кожи, порезы кожных покровов медицинским инструментарием), а также при обращении лиц, подвергшихся риску инфицирования при половом контакте или других обстоятельствах, определяется место, время аварийной ситуации, возможный источник инфицирования с последующей регистрацией в журнале, утвержденном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w:t>
      </w:r>
    </w:p>
    <w:bookmarkEnd w:id="54"/>
    <w:bookmarkStart w:name="z61" w:id="55"/>
    <w:p>
      <w:pPr>
        <w:spacing w:after="0"/>
        <w:ind w:left="0"/>
        <w:jc w:val="both"/>
      </w:pPr>
      <w:r>
        <w:rPr>
          <w:rFonts w:ascii="Times New Roman"/>
          <w:b w:val="false"/>
          <w:i w:val="false"/>
          <w:color w:val="000000"/>
          <w:sz w:val="28"/>
        </w:rPr>
        <w:t xml:space="preserve">
      21. Медицинская организация, зарегистрировавшая аварийную ситуацию, направляет отчет о профессиональном контакте с потенциально инфицированным материалом, утвержденный в соответствие с </w:t>
      </w:r>
      <w:r>
        <w:rPr>
          <w:rFonts w:ascii="Times New Roman"/>
          <w:b w:val="false"/>
          <w:i w:val="false"/>
          <w:color w:val="000000"/>
          <w:sz w:val="28"/>
        </w:rPr>
        <w:t>подпунктом 31)</w:t>
      </w:r>
      <w:r>
        <w:rPr>
          <w:rFonts w:ascii="Times New Roman"/>
          <w:b w:val="false"/>
          <w:i w:val="false"/>
          <w:color w:val="000000"/>
          <w:sz w:val="28"/>
        </w:rPr>
        <w:t xml:space="preserve"> статьи 7 Кодекса в территориальную организацию здравоохранения, осуществляющую деятельность в сфере профилактики ВИЧ-инфекции.</w:t>
      </w:r>
    </w:p>
    <w:bookmarkEnd w:id="55"/>
    <w:bookmarkStart w:name="z62" w:id="56"/>
    <w:p>
      <w:pPr>
        <w:spacing w:after="0"/>
        <w:ind w:left="0"/>
        <w:jc w:val="both"/>
      </w:pPr>
      <w:r>
        <w:rPr>
          <w:rFonts w:ascii="Times New Roman"/>
          <w:b w:val="false"/>
          <w:i w:val="false"/>
          <w:color w:val="000000"/>
          <w:sz w:val="28"/>
        </w:rPr>
        <w:t xml:space="preserve">
      22. Медицинские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 в соответствие с </w:t>
      </w:r>
      <w:r>
        <w:rPr>
          <w:rFonts w:ascii="Times New Roman"/>
          <w:b w:val="false"/>
          <w:i w:val="false"/>
          <w:color w:val="000000"/>
          <w:sz w:val="28"/>
        </w:rPr>
        <w:t>пунктом 4</w:t>
      </w:r>
      <w:r>
        <w:rPr>
          <w:rFonts w:ascii="Times New Roman"/>
          <w:b w:val="false"/>
          <w:i w:val="false"/>
          <w:color w:val="000000"/>
          <w:sz w:val="28"/>
        </w:rPr>
        <w:t xml:space="preserve"> статьи 161 Кодекса.</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Приложение1 к правилам </w:t>
            </w:r>
            <w:r>
              <w:br/>
            </w:r>
            <w:r>
              <w:rPr>
                <w:rFonts w:ascii="Times New Roman"/>
                <w:b w:val="false"/>
                <w:i w:val="false"/>
                <w:color w:val="000000"/>
                <w:sz w:val="20"/>
              </w:rPr>
              <w:t xml:space="preserve">расследования случаев </w:t>
            </w:r>
            <w:r>
              <w:br/>
            </w:r>
            <w:r>
              <w:rPr>
                <w:rFonts w:ascii="Times New Roman"/>
                <w:b w:val="false"/>
                <w:i w:val="false"/>
                <w:color w:val="000000"/>
                <w:sz w:val="20"/>
              </w:rPr>
              <w:t>заражения ВИЧ-инфекцией</w:t>
            </w:r>
          </w:p>
        </w:tc>
      </w:tr>
    </w:tbl>
    <w:bookmarkStart w:name="z64" w:id="57"/>
    <w:p>
      <w:pPr>
        <w:spacing w:after="0"/>
        <w:ind w:left="0"/>
        <w:jc w:val="left"/>
      </w:pPr>
      <w:r>
        <w:rPr>
          <w:rFonts w:ascii="Times New Roman"/>
          <w:b/>
          <w:i w:val="false"/>
          <w:color w:val="000000"/>
        </w:rPr>
        <w:t xml:space="preserve"> АИТВ-ИНФЕКЦИЯСЫ ЖАҒДАЙЫНА ЭПИДЕМИОЛОГИЯЛЫҚ ЗЕРТТЕУДІҢ ТІРКЕУЛІК КАРТАСЫ РЕГИСТРАЦИОННАЯ КАРТА ЭПИДЕМИОЛОГИЧЕСКОГО ОБСЛЕДОВАНИЯ СЛУЧАЯ ВИЧ-ИНФЕКЦИИ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ЖСН/ИИН/___/___/___/___/___/___/___/___/___/___/___/___/</w:t>
            </w:r>
            <w:r>
              <w:br/>
            </w:r>
            <w:r>
              <w:rPr>
                <w:rFonts w:ascii="Times New Roman"/>
                <w:b w:val="false"/>
                <w:i w:val="false"/>
                <w:color w:val="000000"/>
                <w:sz w:val="20"/>
              </w:rPr>
              <w:t>
</w:t>
            </w:r>
            <w:r>
              <w:rPr>
                <w:rFonts w:ascii="Times New Roman"/>
                <w:b w:val="false"/>
                <w:i w:val="false"/>
                <w:color w:val="000000"/>
                <w:sz w:val="20"/>
              </w:rPr>
              <w:t>1. ТӨЛҚҰЖАТТЫҚ БӨЛІГІ/ ПАСПОРТНАЯ ЧАСТЬ</w:t>
            </w:r>
            <w:r>
              <w:br/>
            </w:r>
            <w:r>
              <w:rPr>
                <w:rFonts w:ascii="Times New Roman"/>
                <w:b w:val="false"/>
                <w:i w:val="false"/>
                <w:color w:val="000000"/>
                <w:sz w:val="20"/>
              </w:rPr>
              <w:t>
</w:t>
            </w:r>
          </w:p>
          <w:bookmarkEnd w:id="58"/>
          <w:bookmarkStart w:name="z67" w:id="59"/>
          <w:p>
            <w:pPr>
              <w:spacing w:after="20"/>
              <w:ind w:left="20"/>
              <w:jc w:val="both"/>
            </w:pPr>
            <w:r>
              <w:rPr>
                <w:rFonts w:ascii="Times New Roman"/>
                <w:b w:val="false"/>
                <w:i w:val="false"/>
                <w:color w:val="000000"/>
                <w:sz w:val="20"/>
              </w:rPr>
              <w:t xml:space="preserve">
1.1 ЖИТС ОҚО __________________________________________ ОГЦ СПИД </w:t>
            </w:r>
            <w:r>
              <w:br/>
            </w:r>
            <w:r>
              <w:rPr>
                <w:rFonts w:ascii="Times New Roman"/>
                <w:b w:val="false"/>
                <w:i w:val="false"/>
                <w:color w:val="000000"/>
                <w:sz w:val="20"/>
              </w:rPr>
              <w:t>
</w:t>
            </w:r>
            <w:r>
              <w:rPr>
                <w:rFonts w:ascii="Times New Roman"/>
                <w:b w:val="false"/>
                <w:i w:val="false"/>
                <w:color w:val="000000"/>
                <w:sz w:val="20"/>
              </w:rPr>
              <w:t xml:space="preserve">1.2 (№ ИБ) тіркеулік номері ___/___/___/___/___/___/___/___/ </w:t>
            </w:r>
            <w:r>
              <w:br/>
            </w:r>
            <w:r>
              <w:rPr>
                <w:rFonts w:ascii="Times New Roman"/>
                <w:b w:val="false"/>
                <w:i w:val="false"/>
                <w:color w:val="000000"/>
                <w:sz w:val="20"/>
              </w:rPr>
              <w:t xml:space="preserve">
1.3 ИБ қою күні ___/___/ ___/___/ </w:t>
            </w:r>
            <w:r>
              <w:br/>
            </w:r>
            <w:r>
              <w:rPr>
                <w:rFonts w:ascii="Times New Roman"/>
                <w:b w:val="false"/>
                <w:i w:val="false"/>
                <w:color w:val="000000"/>
                <w:sz w:val="20"/>
              </w:rPr>
              <w:t xml:space="preserve">Регистрационный номер (№ ИБ) </w:t>
            </w:r>
            <w:r>
              <w:br/>
            </w:r>
            <w:r>
              <w:rPr>
                <w:rFonts w:ascii="Times New Roman"/>
                <w:b w:val="false"/>
                <w:i w:val="false"/>
                <w:color w:val="000000"/>
                <w:sz w:val="20"/>
              </w:rPr>
              <w:t>
</w:t>
            </w:r>
          </w:p>
          <w:bookmarkEnd w:id="59"/>
          <w:bookmarkStart w:name="z69" w:id="60"/>
          <w:p>
            <w:pPr>
              <w:spacing w:after="20"/>
              <w:ind w:left="20"/>
              <w:jc w:val="both"/>
            </w:pPr>
            <w:r>
              <w:rPr>
                <w:rFonts w:ascii="Times New Roman"/>
                <w:b w:val="false"/>
                <w:i w:val="false"/>
                <w:color w:val="000000"/>
                <w:sz w:val="20"/>
              </w:rPr>
              <w:t xml:space="preserve">
___/___/ ___/___/ </w:t>
            </w:r>
            <w:r>
              <w:br/>
            </w:r>
            <w:r>
              <w:rPr>
                <w:rFonts w:ascii="Times New Roman"/>
                <w:b w:val="false"/>
                <w:i w:val="false"/>
                <w:color w:val="000000"/>
                <w:sz w:val="20"/>
              </w:rPr>
              <w:t xml:space="preserve">Дата постановки ИБ (Күні, айы, жылы / Число,месяц,год </w:t>
            </w:r>
            <w:r>
              <w:br/>
            </w:r>
            <w:r>
              <w:rPr>
                <w:rFonts w:ascii="Times New Roman"/>
                <w:b w:val="false"/>
                <w:i w:val="false"/>
                <w:color w:val="000000"/>
                <w:sz w:val="20"/>
              </w:rPr>
              <w:t>
</w:t>
            </w:r>
          </w:p>
          <w:bookmarkEnd w:id="60"/>
          <w:bookmarkStart w:name="z70" w:id="61"/>
          <w:p>
            <w:pPr>
              <w:spacing w:after="20"/>
              <w:ind w:left="20"/>
              <w:jc w:val="both"/>
            </w:pPr>
            <w:r>
              <w:rPr>
                <w:rFonts w:ascii="Times New Roman"/>
                <w:b w:val="false"/>
                <w:i w:val="false"/>
                <w:color w:val="000000"/>
                <w:sz w:val="20"/>
              </w:rPr>
              <w:t xml:space="preserve">
1.4 Қупия </w:t>
            </w:r>
          </w:p>
          <w:bookmarkEnd w:id="61"/>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Жоқ 1.5 Тегі, Аты, Әкесінің аты (бар болған жағдайда) ___________</w:t>
            </w:r>
            <w:r>
              <w:br/>
            </w:r>
            <w:r>
              <w:rPr>
                <w:rFonts w:ascii="Times New Roman"/>
                <w:b w:val="false"/>
                <w:i w:val="false"/>
                <w:color w:val="000000"/>
                <w:sz w:val="20"/>
              </w:rPr>
              <w:t xml:space="preserve">Анонимно Да Нет                                                                                Фамилия, Имя, Отчество </w:t>
            </w:r>
            <w:r>
              <w:br/>
            </w:r>
            <w:r>
              <w:rPr>
                <w:rFonts w:ascii="Times New Roman"/>
                <w:b w:val="false"/>
                <w:i w:val="false"/>
                <w:color w:val="000000"/>
                <w:sz w:val="20"/>
              </w:rPr>
              <w:t xml:space="preserve">                                                                                                              (при его наличии)</w:t>
            </w:r>
            <w:r>
              <w:br/>
            </w:r>
            <w:r>
              <w:rPr>
                <w:rFonts w:ascii="Times New Roman"/>
                <w:b w:val="false"/>
                <w:i w:val="false"/>
                <w:color w:val="000000"/>
                <w:sz w:val="20"/>
              </w:rPr>
              <w:t xml:space="preserve"> баспалық әріптермен жазу /</w:t>
            </w:r>
            <w:r>
              <w:br/>
            </w:r>
            <w:r>
              <w:rPr>
                <w:rFonts w:ascii="Times New Roman"/>
                <w:b w:val="false"/>
                <w:i w:val="false"/>
                <w:color w:val="000000"/>
                <w:sz w:val="20"/>
              </w:rPr>
              <w:t xml:space="preserve">вписать печатными буквами) </w:t>
            </w:r>
            <w:r>
              <w:br/>
            </w:r>
            <w:r>
              <w:rPr>
                <w:rFonts w:ascii="Times New Roman"/>
                <w:b w:val="false"/>
                <w:i w:val="false"/>
                <w:color w:val="000000"/>
                <w:sz w:val="20"/>
              </w:rPr>
              <w:t>
</w:t>
            </w:r>
            <w:r>
              <w:rPr>
                <w:rFonts w:ascii="Times New Roman"/>
                <w:b w:val="false"/>
                <w:i w:val="false"/>
                <w:color w:val="000000"/>
                <w:sz w:val="20"/>
              </w:rPr>
              <w:t xml:space="preserve">1.6 Туылған күні ___/___/ ___/___/ ___/___/___/___/ 1.7 Жынысы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1-Еркек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2-Әйел</w:t>
            </w:r>
            <w:r>
              <w:br/>
            </w:r>
            <w:r>
              <w:rPr>
                <w:rFonts w:ascii="Times New Roman"/>
                <w:b w:val="false"/>
                <w:i w:val="false"/>
                <w:color w:val="000000"/>
                <w:sz w:val="20"/>
              </w:rPr>
              <w:t xml:space="preserve">Дата рождения (күні, айы, жылы / число, месяц, год)     Пол                Мужской   Женский </w:t>
            </w:r>
            <w:r>
              <w:br/>
            </w:r>
            <w:r>
              <w:rPr>
                <w:rFonts w:ascii="Times New Roman"/>
                <w:b w:val="false"/>
                <w:i w:val="false"/>
                <w:color w:val="000000"/>
                <w:sz w:val="20"/>
              </w:rPr>
              <w:t>
</w:t>
            </w:r>
            <w:r>
              <w:rPr>
                <w:rFonts w:ascii="Times New Roman"/>
                <w:b w:val="false"/>
                <w:i w:val="false"/>
                <w:color w:val="000000"/>
                <w:sz w:val="20"/>
              </w:rPr>
              <w:t xml:space="preserve">1.8 №4 үлгі бойынша зерттеу коды __/__/__/ ___/*(№4 нысанды қара) </w:t>
            </w:r>
            <w:r>
              <w:br/>
            </w:r>
            <w:r>
              <w:rPr>
                <w:rFonts w:ascii="Times New Roman"/>
                <w:b w:val="false"/>
                <w:i w:val="false"/>
                <w:color w:val="000000"/>
                <w:sz w:val="20"/>
              </w:rPr>
              <w:t>
</w:t>
            </w:r>
            <w:r>
              <w:rPr>
                <w:rFonts w:ascii="Times New Roman"/>
                <w:b w:val="false"/>
                <w:i w:val="false"/>
                <w:color w:val="000000"/>
                <w:sz w:val="20"/>
              </w:rPr>
              <w:t xml:space="preserve">1.9 Трансгендер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3-Жауабы жоқ </w:t>
            </w:r>
            <w:r>
              <w:br/>
            </w:r>
            <w:r>
              <w:rPr>
                <w:rFonts w:ascii="Times New Roman"/>
                <w:b w:val="false"/>
                <w:i w:val="false"/>
                <w:color w:val="000000"/>
                <w:sz w:val="20"/>
              </w:rPr>
              <w:t xml:space="preserve">      Трансгендер         Да       Нет          Нет ответа</w:t>
            </w:r>
            <w:r>
              <w:br/>
            </w:r>
            <w:r>
              <w:rPr>
                <w:rFonts w:ascii="Times New Roman"/>
                <w:b w:val="false"/>
                <w:i w:val="false"/>
                <w:color w:val="000000"/>
                <w:sz w:val="20"/>
              </w:rPr>
              <w:t xml:space="preserve">
Код обследования по форме № *(смотри. форму №4)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xml:space="preserve">
2.АНЫҚТАЛҒАН ОРНЫ/ МЕСТО ВЫЯВЛЕНИЯ </w:t>
            </w:r>
            <w:r>
              <w:br/>
            </w:r>
            <w:r>
              <w:rPr>
                <w:rFonts w:ascii="Times New Roman"/>
                <w:b w:val="false"/>
                <w:i w:val="false"/>
                <w:color w:val="000000"/>
                <w:sz w:val="20"/>
              </w:rPr>
              <w:t>
</w:t>
            </w:r>
            <w:r>
              <w:rPr>
                <w:rFonts w:ascii="Times New Roman"/>
                <w:b w:val="false"/>
                <w:i w:val="false"/>
                <w:color w:val="000000"/>
                <w:sz w:val="20"/>
              </w:rPr>
              <w:t xml:space="preserve">2.1 Анықталған облысы </w:t>
            </w:r>
          </w:p>
          <w:bookmarkEnd w:id="6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Ақмола,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–Ақтөбе,</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3 -Алматы,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4 -Атырау,</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 – ШҚО,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6 -Жамбыл,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7 - БҚО,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8-Қарағанды,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9-Қостанай,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10 - Қызылорда,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11 - Маңғыстау,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12 - Павлодар,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13 - СҚО,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–Түркістан,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15-Алматы ,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16-Нұр-Сұлтан.,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17-Шымкент Область выявления Акмолинская Актюбинская Алматинская Атырауская ВКО  Жамбылская ЗКО Карагандинская Костанайская Кызылординская Мангистауская Павлодарская  СКО Туркестанская г.Алматы г.Нур-Султан г.Шымкент </w:t>
            </w:r>
            <w:r>
              <w:br/>
            </w:r>
            <w:r>
              <w:rPr>
                <w:rFonts w:ascii="Times New Roman"/>
                <w:b w:val="false"/>
                <w:i w:val="false"/>
                <w:color w:val="000000"/>
                <w:sz w:val="20"/>
              </w:rPr>
              <w:t>
</w:t>
            </w:r>
          </w:p>
          <w:bookmarkStart w:name="z76" w:id="63"/>
          <w:p>
            <w:pPr>
              <w:spacing w:after="20"/>
              <w:ind w:left="20"/>
              <w:jc w:val="both"/>
            </w:pPr>
            <w:r>
              <w:rPr>
                <w:rFonts w:ascii="Times New Roman"/>
                <w:b w:val="false"/>
                <w:i w:val="false"/>
                <w:color w:val="000000"/>
                <w:sz w:val="20"/>
              </w:rPr>
              <w:t>
2.2 Анықталған облыстардын әкімшілік бірлігі</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xml:space="preserve">Административная единица области выявления (баспалық әріптермен жазу : </w:t>
            </w:r>
            <w:r>
              <w:br/>
            </w:r>
            <w:r>
              <w:rPr>
                <w:rFonts w:ascii="Times New Roman"/>
                <w:b w:val="false"/>
                <w:i w:val="false"/>
                <w:color w:val="000000"/>
                <w:sz w:val="20"/>
              </w:rPr>
              <w:t xml:space="preserve">анықталған қала, аудан) </w:t>
            </w:r>
            <w:r>
              <w:br/>
            </w:r>
            <w:r>
              <w:rPr>
                <w:rFonts w:ascii="Times New Roman"/>
                <w:b w:val="false"/>
                <w:i w:val="false"/>
                <w:color w:val="000000"/>
                <w:sz w:val="20"/>
              </w:rPr>
              <w:t xml:space="preserve"> ( вписать печатными буквами: город, район выявления)  </w:t>
            </w:r>
            <w:r>
              <w:br/>
            </w:r>
            <w:r>
              <w:rPr>
                <w:rFonts w:ascii="Times New Roman"/>
                <w:b w:val="false"/>
                <w:i w:val="false"/>
                <w:color w:val="000000"/>
                <w:sz w:val="20"/>
              </w:rPr>
              <w:t>
</w:t>
            </w:r>
            <w:r>
              <w:rPr>
                <w:rFonts w:ascii="Times New Roman"/>
                <w:b w:val="false"/>
                <w:i w:val="false"/>
                <w:color w:val="000000"/>
                <w:sz w:val="20"/>
              </w:rPr>
              <w:t>2.3 Пенитенциарлық мекеме  _____________________________________________________________________________</w:t>
            </w:r>
            <w:r>
              <w:br/>
            </w:r>
            <w:r>
              <w:rPr>
                <w:rFonts w:ascii="Times New Roman"/>
                <w:b w:val="false"/>
                <w:i w:val="false"/>
                <w:color w:val="000000"/>
                <w:sz w:val="20"/>
              </w:rPr>
              <w:t xml:space="preserve">Пенитенциарное учреждение (мекеменің атын жазу / вписать название учреждение) </w:t>
            </w:r>
            <w:r>
              <w:br/>
            </w:r>
            <w:r>
              <w:rPr>
                <w:rFonts w:ascii="Times New Roman"/>
                <w:b w:val="false"/>
                <w:i w:val="false"/>
                <w:color w:val="000000"/>
                <w:sz w:val="20"/>
              </w:rPr>
              <w:t>
</w:t>
            </w:r>
            <w:r>
              <w:rPr>
                <w:rFonts w:ascii="Times New Roman"/>
                <w:b w:val="false"/>
                <w:i w:val="false"/>
                <w:color w:val="000000"/>
                <w:sz w:val="20"/>
              </w:rPr>
              <w:t xml:space="preserve">2.4 Анықталған орны: </w:t>
            </w:r>
          </w:p>
          <w:bookmarkEnd w:id="63"/>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 – ЖИТС орталығы,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 Қан орталығы,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3 -ТМ,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4 - Тубдиспансер,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5 -ТИ,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 – Емхана,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7-Қабылдаушы-таратушы,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8-Наркологиялық диспансері,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9-Терівенералогиялық диспансері,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10 - УҰО ,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 – Стационар,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 –Перзентхана,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 – ОАА,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 Әйелдер консультациясы,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15 - СП,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 – ДК,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 – Балалар үйі,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18 - Мүгедектер  үйі,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19 - Хоспис,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20 -Әскери бөлім,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21 – Басқалары,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22 – ҮЕҰ,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23 – Жеке МҰ Место выявления: Центр СПИД, Центр крови, ИУ*, Тубдиспансер, СИ*, Поликлиника (СВА),  Приемник - распределитель, Наркодиспансер, Кожвендиспансер, ИВС*, Стационар, Родильный  дом, ЦРБ*, Женская консультация, ПД* , ДК*, Дом ребенка , Дом инвалидов, Хоспис, Воинская часть, Прочее, НПО*, Частные МО* 2.5 Жұқтырған орны/место заражения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пенитенциарлы мекеме/ пенитенциарное  учреждение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медициналық мекеме/ медицинское учреждение </w:t>
            </w:r>
            <w:r>
              <w:br/>
            </w:r>
            <w:r>
              <w:rPr>
                <w:rFonts w:ascii="Times New Roman"/>
                <w:b w:val="false"/>
                <w:i w:val="false"/>
                <w:color w:val="000000"/>
                <w:sz w:val="20"/>
              </w:rPr>
              <w:t>
</w:t>
            </w:r>
            <w:r>
              <w:rPr>
                <w:rFonts w:ascii="Times New Roman"/>
                <w:b w:val="false"/>
                <w:i w:val="false"/>
                <w:color w:val="000000"/>
                <w:sz w:val="20"/>
              </w:rPr>
              <w:t>2.6 Жұқтырған мекеме / Учреждение заражения ____________________________________</w:t>
            </w:r>
            <w:r>
              <w:br/>
            </w:r>
            <w:r>
              <w:rPr>
                <w:rFonts w:ascii="Times New Roman"/>
                <w:b w:val="false"/>
                <w:i w:val="false"/>
                <w:color w:val="000000"/>
                <w:sz w:val="20"/>
              </w:rPr>
              <w:t>
2.7 Тіркеудің әкімшілік аумағы /Административная территория регистрации</w:t>
            </w:r>
            <w:r>
              <w:br/>
            </w:r>
            <w:r>
              <w:rPr>
                <w:rFonts w:ascii="Times New Roman"/>
                <w:b w:val="false"/>
                <w:i w:val="false"/>
                <w:color w:val="000000"/>
                <w:sz w:val="20"/>
              </w:rPr>
              <w:t>______________________________________________________________________________</w:t>
            </w:r>
            <w:r>
              <w:br/>
            </w:r>
            <w:r>
              <w:rPr>
                <w:rFonts w:ascii="Times New Roman"/>
                <w:b w:val="false"/>
                <w:i w:val="false"/>
                <w:color w:val="000000"/>
                <w:sz w:val="20"/>
              </w:rPr>
              <w:t>
</w:t>
            </w:r>
          </w:p>
        </w:tc>
      </w:tr>
    </w:tbl>
    <w:bookmarkStart w:name="z80" w:id="64"/>
    <w:p>
      <w:pPr>
        <w:spacing w:after="0"/>
        <w:ind w:left="0"/>
        <w:jc w:val="left"/>
      </w:pPr>
      <w:r>
        <w:rPr>
          <w:rFonts w:ascii="Times New Roman"/>
          <w:b/>
          <w:i w:val="false"/>
          <w:color w:val="000000"/>
        </w:rPr>
        <w:t xml:space="preserve">                    3. ӘЛЕУМЕТТІК –ДЕМОГРАФИЯЛЫҚ ДЕРЕКТТЕР </w:t>
      </w:r>
      <w:r>
        <w:br/>
      </w:r>
      <w:r>
        <w:rPr>
          <w:rFonts w:ascii="Times New Roman"/>
          <w:b/>
          <w:i w:val="false"/>
          <w:color w:val="000000"/>
        </w:rPr>
        <w:t xml:space="preserve">                   СОЦИАЛЬНО-ДЕМОГРАФИЧЕСКИЕ ДАННЫЕ</w:t>
      </w:r>
    </w:p>
    <w:bookmarkEnd w:id="64"/>
    <w:bookmarkStart w:name="z81" w:id="65"/>
    <w:p>
      <w:pPr>
        <w:spacing w:after="0"/>
        <w:ind w:left="0"/>
        <w:jc w:val="both"/>
      </w:pPr>
      <w:r>
        <w:rPr>
          <w:rFonts w:ascii="Times New Roman"/>
          <w:b w:val="false"/>
          <w:i w:val="false"/>
          <w:color w:val="000000"/>
          <w:sz w:val="28"/>
        </w:rPr>
        <w:t xml:space="preserve">
      3.1 Азаматтығы </w:t>
      </w:r>
    </w:p>
    <w:bookmarkEnd w:id="6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 ҚР азаматы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–Шетелдік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Азаматтығы жоқ адамдар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4 - Оралман </w:t>
      </w:r>
      <w:r>
        <w:br/>
      </w:r>
      <w:r>
        <w:rPr>
          <w:rFonts w:ascii="Times New Roman"/>
          <w:b w:val="false"/>
          <w:i w:val="false"/>
          <w:color w:val="000000"/>
          <w:sz w:val="28"/>
        </w:rPr>
        <w:t>Гражданство Гражданин РК Иностранный гражданин Лицо без гражданства Оралман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ШЕТЕЛДІК АЗАМАТТАР ҮШІН</w:t>
            </w:r>
            <w:r>
              <w:br/>
            </w:r>
            <w:r>
              <w:rPr>
                <w:rFonts w:ascii="Times New Roman"/>
                <w:b w:val="false"/>
                <w:i w:val="false"/>
                <w:color w:val="000000"/>
                <w:sz w:val="20"/>
              </w:rPr>
              <w:t xml:space="preserve">ДЛЯ ИНОСТРАННЫХ ГРАЖДАН </w:t>
            </w:r>
            <w:r>
              <w:br/>
            </w:r>
            <w:r>
              <w:rPr>
                <w:rFonts w:ascii="Times New Roman"/>
                <w:b w:val="false"/>
                <w:i w:val="false"/>
                <w:color w:val="000000"/>
                <w:sz w:val="20"/>
              </w:rPr>
              <w:t>
</w:t>
            </w:r>
          </w:p>
          <w:bookmarkEnd w:id="66"/>
          <w:bookmarkStart w:name="z83" w:id="67"/>
          <w:p>
            <w:pPr>
              <w:spacing w:after="20"/>
              <w:ind w:left="20"/>
              <w:jc w:val="both"/>
            </w:pPr>
            <w:r>
              <w:rPr>
                <w:rFonts w:ascii="Times New Roman"/>
                <w:b w:val="false"/>
                <w:i w:val="false"/>
                <w:color w:val="000000"/>
                <w:sz w:val="20"/>
              </w:rPr>
              <w:t>
3.2 ҚР-сына келген уақыты ___/___/ ___/___/___/___/</w:t>
            </w:r>
            <w:r>
              <w:br/>
            </w:r>
            <w:r>
              <w:rPr>
                <w:rFonts w:ascii="Times New Roman"/>
                <w:b w:val="false"/>
                <w:i w:val="false"/>
                <w:color w:val="000000"/>
                <w:sz w:val="20"/>
              </w:rPr>
              <w:t xml:space="preserve">                  Дата приезда в РК (айы, жылы / месяц, год) </w:t>
            </w:r>
            <w:r>
              <w:br/>
            </w:r>
            <w:r>
              <w:rPr>
                <w:rFonts w:ascii="Times New Roman"/>
                <w:b w:val="false"/>
                <w:i w:val="false"/>
                <w:color w:val="000000"/>
                <w:sz w:val="20"/>
              </w:rPr>
              <w:t xml:space="preserve">
3.3 ҚР-сына қандай </w:t>
            </w:r>
            <w:r>
              <w:br/>
            </w:r>
            <w:r>
              <w:rPr>
                <w:rFonts w:ascii="Times New Roman"/>
                <w:b w:val="false"/>
                <w:i w:val="false"/>
                <w:color w:val="000000"/>
                <w:sz w:val="20"/>
              </w:rPr>
              <w:t xml:space="preserve">елден келді?                      </w:t>
            </w:r>
          </w:p>
          <w:bookmarkEnd w:id="67"/>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1-Ресей, 2</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-Беларусь,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3-Украина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4-Молдова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5-Қытай  </w:t>
            </w:r>
            <w:r>
              <w:br/>
            </w:r>
            <w:r>
              <w:rPr>
                <w:rFonts w:ascii="Times New Roman"/>
                <w:b w:val="false"/>
                <w:i w:val="false"/>
                <w:color w:val="000000"/>
                <w:sz w:val="20"/>
              </w:rPr>
              <w:t>Из какой страны                     Россия,      Беларусь,        Украина,      Молдова,       Китай,</w:t>
            </w:r>
            <w:r>
              <w:br/>
            </w:r>
            <w:r>
              <w:rPr>
                <w:rFonts w:ascii="Times New Roman"/>
                <w:b w:val="false"/>
                <w:i w:val="false"/>
                <w:color w:val="000000"/>
                <w:sz w:val="20"/>
              </w:rPr>
              <w:t xml:space="preserve">прибыл в РК?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6-Монғолия,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7-Әзірбайжан,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8 – Қырғызстан,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9 –Тәжікстан,</w:t>
            </w:r>
            <w:r>
              <w:br/>
            </w:r>
            <w:r>
              <w:rPr>
                <w:rFonts w:ascii="Times New Roman"/>
                <w:b w:val="false"/>
                <w:i w:val="false"/>
                <w:color w:val="000000"/>
                <w:sz w:val="20"/>
              </w:rPr>
              <w:t xml:space="preserve">                                                   Монголия        Азербайджан         Кыргызстан         Таджикистан  </w:t>
            </w:r>
            <w:r>
              <w:br/>
            </w:r>
            <w:r>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10 –Түрікменстан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11 - Өзбекстан,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12 – Алыс шетел, </w:t>
            </w:r>
            <w:r>
              <w:br/>
            </w:r>
            <w:r>
              <w:rPr>
                <w:rFonts w:ascii="Times New Roman"/>
                <w:b w:val="false"/>
                <w:i w:val="false"/>
                <w:color w:val="000000"/>
                <w:sz w:val="20"/>
              </w:rPr>
              <w:t xml:space="preserve">                                                      Туркменистан            Узбекистан,           Дальнее зарубежье,  </w:t>
            </w:r>
            <w:r>
              <w:br/>
            </w:r>
            <w:r>
              <w:rPr>
                <w:rFonts w:ascii="Times New Roman"/>
                <w:b w:val="false"/>
                <w:i w:val="false"/>
                <w:color w:val="000000"/>
                <w:sz w:val="20"/>
              </w:rPr>
              <w:t xml:space="preserve">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13 – Басқалары,</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14 – Армения,</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15 – Грузия,</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16 – Латвия  </w:t>
            </w:r>
            <w:r>
              <w:br/>
            </w:r>
            <w:r>
              <w:rPr>
                <w:rFonts w:ascii="Times New Roman"/>
                <w:b w:val="false"/>
                <w:i w:val="false"/>
                <w:color w:val="000000"/>
                <w:sz w:val="20"/>
              </w:rPr>
              <w:t xml:space="preserve">                                                       Другое                   Армения,             Грузия,            Латвия </w:t>
            </w:r>
            <w:r>
              <w:br/>
            </w:r>
            <w:r>
              <w:rPr>
                <w:rFonts w:ascii="Times New Roman"/>
                <w:b w:val="false"/>
                <w:i w:val="false"/>
                <w:color w:val="000000"/>
                <w:sz w:val="20"/>
              </w:rPr>
              <w:t xml:space="preserve">3.4 ҚР-сына </w:t>
            </w:r>
            <w:r>
              <w:br/>
            </w:r>
            <w:r>
              <w:rPr>
                <w:rFonts w:ascii="Times New Roman"/>
                <w:b w:val="false"/>
                <w:i w:val="false"/>
                <w:color w:val="000000"/>
                <w:sz w:val="20"/>
              </w:rPr>
              <w:t xml:space="preserve">келу мақсаты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Оқу,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Жұмыс,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Қызметтік іссапар,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Тур. сапар,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5 – ТМ</w:t>
            </w:r>
            <w:r>
              <w:br/>
            </w:r>
            <w:r>
              <w:rPr>
                <w:rFonts w:ascii="Times New Roman"/>
                <w:b w:val="false"/>
                <w:i w:val="false"/>
                <w:color w:val="000000"/>
                <w:sz w:val="20"/>
              </w:rPr>
              <w:t xml:space="preserve">                                         Учеба,       Работа,             Служебная командировка, Тур. Поездка</w:t>
            </w:r>
            <w:r>
              <w:br/>
            </w:r>
            <w:r>
              <w:rPr>
                <w:rFonts w:ascii="Times New Roman"/>
                <w:b w:val="false"/>
                <w:i w:val="false"/>
                <w:color w:val="000000"/>
                <w:sz w:val="20"/>
              </w:rPr>
              <w:t xml:space="preserve">ПМЖ*,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6 – Жеке сапар </w:t>
            </w:r>
            <w:r>
              <w:br/>
            </w:r>
            <w:r>
              <w:rPr>
                <w:rFonts w:ascii="Times New Roman"/>
                <w:b w:val="false"/>
                <w:i w:val="false"/>
                <w:color w:val="000000"/>
                <w:sz w:val="20"/>
              </w:rPr>
              <w:t xml:space="preserve">                        Частный визит</w:t>
            </w:r>
            <w:r>
              <w:br/>
            </w:r>
            <w:r>
              <w:rPr>
                <w:rFonts w:ascii="Times New Roman"/>
                <w:b w:val="false"/>
                <w:i w:val="false"/>
                <w:color w:val="000000"/>
                <w:sz w:val="20"/>
              </w:rPr>
              <w:t>
</w:t>
            </w:r>
          </w:p>
        </w:tc>
      </w:tr>
    </w:tbl>
    <w:bookmarkStart w:name="z84" w:id="68"/>
    <w:p>
      <w:pPr>
        <w:spacing w:after="0"/>
        <w:ind w:left="0"/>
        <w:jc w:val="both"/>
      </w:pPr>
      <w:r>
        <w:rPr>
          <w:rFonts w:ascii="Times New Roman"/>
          <w:b w:val="false"/>
          <w:i w:val="false"/>
          <w:color w:val="000000"/>
          <w:sz w:val="28"/>
        </w:rPr>
        <w:t xml:space="preserve">
      3.5 Отбасылық жағдайы </w:t>
      </w:r>
      <w:r>
        <w:br/>
      </w:r>
      <w:r>
        <w:rPr>
          <w:rFonts w:ascii="Times New Roman"/>
          <w:b w:val="false"/>
          <w:i w:val="false"/>
          <w:color w:val="000000"/>
          <w:sz w:val="28"/>
        </w:rPr>
        <w:t xml:space="preserve"> (16 жас және одан үлкен жастағы</w:t>
      </w:r>
      <w:r>
        <w:br/>
      </w:r>
      <w:r>
        <w:rPr>
          <w:rFonts w:ascii="Times New Roman"/>
          <w:b w:val="false"/>
          <w:i w:val="false"/>
          <w:color w:val="000000"/>
          <w:sz w:val="28"/>
        </w:rPr>
        <w:t xml:space="preserve">адамдар үшін):                               </w:t>
      </w:r>
    </w:p>
    <w:bookmarkEnd w:id="6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Үйленген/тұрмыста, </w:t>
      </w:r>
      <w:r>
        <w:br/>
      </w:r>
      <w:r>
        <w:rPr>
          <w:rFonts w:ascii="Times New Roman"/>
          <w:b w:val="false"/>
          <w:i w:val="false"/>
          <w:color w:val="000000"/>
          <w:sz w:val="28"/>
        </w:rPr>
        <w:t xml:space="preserve"> Семейное положение </w:t>
      </w:r>
      <w:r>
        <w:br/>
      </w:r>
      <w:r>
        <w:rPr>
          <w:rFonts w:ascii="Times New Roman"/>
          <w:b w:val="false"/>
          <w:i w:val="false"/>
          <w:color w:val="000000"/>
          <w:sz w:val="28"/>
        </w:rPr>
        <w:t xml:space="preserve">( для лиц от 16 лет и старше)                   Женат/замужем,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2 -Ажырасқан,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Азаматтық неке,  </w:t>
      </w:r>
      <w:r>
        <w:br/>
      </w:r>
      <w:r>
        <w:rPr>
          <w:rFonts w:ascii="Times New Roman"/>
          <w:b w:val="false"/>
          <w:i w:val="false"/>
          <w:color w:val="000000"/>
          <w:sz w:val="28"/>
        </w:rPr>
        <w:t xml:space="preserve">                                                 Разведен(а)       Гражданский брак</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Үйленбеген/тұрмыста емес,  </w:t>
      </w:r>
      <w:r>
        <w:br/>
      </w:r>
      <w:r>
        <w:rPr>
          <w:rFonts w:ascii="Times New Roman"/>
          <w:b w:val="false"/>
          <w:i w:val="false"/>
          <w:color w:val="000000"/>
          <w:sz w:val="28"/>
        </w:rPr>
        <w:t xml:space="preserve">                                                 Не женат/ не замужем,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Жесір  </w:t>
      </w:r>
      <w:r>
        <w:br/>
      </w:r>
      <w:r>
        <w:rPr>
          <w:rFonts w:ascii="Times New Roman"/>
          <w:b w:val="false"/>
          <w:i w:val="false"/>
          <w:color w:val="000000"/>
          <w:sz w:val="28"/>
        </w:rPr>
        <w:t xml:space="preserve">                                           Вдовец/вдова</w:t>
      </w:r>
      <w:r>
        <w:br/>
      </w:r>
      <w:r>
        <w:rPr>
          <w:rFonts w:ascii="Times New Roman"/>
          <w:b w:val="false"/>
          <w:i w:val="false"/>
          <w:color w:val="000000"/>
          <w:sz w:val="28"/>
        </w:rPr>
        <w:t>
</w:t>
      </w:r>
    </w:p>
    <w:bookmarkStart w:name="z85" w:id="69"/>
    <w:p>
      <w:pPr>
        <w:spacing w:after="0"/>
        <w:ind w:left="0"/>
        <w:jc w:val="both"/>
      </w:pPr>
      <w:r>
        <w:rPr>
          <w:rFonts w:ascii="Times New Roman"/>
          <w:b w:val="false"/>
          <w:i w:val="false"/>
          <w:color w:val="000000"/>
          <w:sz w:val="28"/>
        </w:rPr>
        <w:t xml:space="preserve">
      3.6 18 жастан кіші адамдардың кіммен </w:t>
      </w:r>
      <w:r>
        <w:br/>
      </w:r>
      <w:r>
        <w:rPr>
          <w:rFonts w:ascii="Times New Roman"/>
          <w:b w:val="false"/>
          <w:i w:val="false"/>
          <w:color w:val="000000"/>
          <w:sz w:val="28"/>
        </w:rPr>
        <w:t xml:space="preserve">тұратынын атап көрсету?                   </w:t>
      </w:r>
    </w:p>
    <w:bookmarkEnd w:id="6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–Екі ата-анасымен </w:t>
      </w:r>
      <w:r>
        <w:br/>
      </w:r>
      <w:r>
        <w:rPr>
          <w:rFonts w:ascii="Times New Roman"/>
          <w:b w:val="false"/>
          <w:i w:val="false"/>
          <w:color w:val="000000"/>
          <w:sz w:val="28"/>
        </w:rPr>
        <w:t>Для лиц младше 18 лет                   С обоими родителями</w:t>
      </w:r>
      <w:r>
        <w:br/>
      </w:r>
      <w:r>
        <w:rPr>
          <w:rFonts w:ascii="Times New Roman"/>
          <w:b w:val="false"/>
          <w:i w:val="false"/>
          <w:color w:val="000000"/>
          <w:sz w:val="28"/>
        </w:rPr>
        <w:t xml:space="preserve">указать с кем проживает?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Әке-шешесінің біреуімен, </w:t>
      </w:r>
      <w:r>
        <w:br/>
      </w:r>
      <w:r>
        <w:rPr>
          <w:rFonts w:ascii="Times New Roman"/>
          <w:b w:val="false"/>
          <w:i w:val="false"/>
          <w:color w:val="000000"/>
          <w:sz w:val="28"/>
        </w:rPr>
        <w:t xml:space="preserve">                                     С одним родителем,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Туыстарымен (қамқоршысымен), </w:t>
      </w:r>
      <w:r>
        <w:br/>
      </w:r>
      <w:r>
        <w:rPr>
          <w:rFonts w:ascii="Times New Roman"/>
          <w:b w:val="false"/>
          <w:i w:val="false"/>
          <w:color w:val="000000"/>
          <w:sz w:val="28"/>
        </w:rPr>
        <w:t xml:space="preserve">                                     С родственниками (опекунами),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Мемлекеттің қамқорлығында,  </w:t>
      </w:r>
      <w:r>
        <w:br/>
      </w:r>
      <w:r>
        <w:rPr>
          <w:rFonts w:ascii="Times New Roman"/>
          <w:b w:val="false"/>
          <w:i w:val="false"/>
          <w:color w:val="000000"/>
          <w:sz w:val="28"/>
        </w:rPr>
        <w:t xml:space="preserve">                                     На попечении государства ,  </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Қамқоршысы бар- туыстары емес  </w:t>
      </w:r>
      <w:r>
        <w:br/>
      </w:r>
      <w:r>
        <w:rPr>
          <w:rFonts w:ascii="Times New Roman"/>
          <w:b w:val="false"/>
          <w:i w:val="false"/>
          <w:color w:val="000000"/>
          <w:sz w:val="28"/>
        </w:rPr>
        <w:t xml:space="preserve">                                     Имеет опекунов - не родственников</w:t>
      </w:r>
      <w:r>
        <w:br/>
      </w:r>
      <w:r>
        <w:rPr>
          <w:rFonts w:ascii="Times New Roman"/>
          <w:b w:val="false"/>
          <w:i w:val="false"/>
          <w:color w:val="000000"/>
          <w:sz w:val="28"/>
        </w:rPr>
        <w:t>
</w:t>
      </w:r>
    </w:p>
    <w:bookmarkStart w:name="z86" w:id="70"/>
    <w:p>
      <w:pPr>
        <w:spacing w:after="0"/>
        <w:ind w:left="0"/>
        <w:jc w:val="both"/>
      </w:pPr>
      <w:r>
        <w:rPr>
          <w:rFonts w:ascii="Times New Roman"/>
          <w:b w:val="false"/>
          <w:i w:val="false"/>
          <w:color w:val="000000"/>
          <w:sz w:val="28"/>
        </w:rPr>
        <w:t>
      Отбасы мүшелері (барлығы үшін) /Члены семьи (для всех):</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1255"/>
        <w:gridCol w:w="4029"/>
        <w:gridCol w:w="1255"/>
        <w:gridCol w:w="1255"/>
        <w:gridCol w:w="3544"/>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АТӘ ФИО</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байланыс Родственная связь</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(1-еркек, 2-әйел) Пол (1–муж,2–жен)</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Дата рождения</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Адрес</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АИТВ мәртебесі  (1-оң, 2-теріс, 3–зерттеп-қаралмаған)</w:t>
            </w:r>
            <w:r>
              <w:br/>
            </w:r>
            <w:r>
              <w:rPr>
                <w:rFonts w:ascii="Times New Roman"/>
                <w:b w:val="false"/>
                <w:i w:val="false"/>
                <w:color w:val="000000"/>
                <w:sz w:val="20"/>
              </w:rPr>
              <w:t>
ВИЧ статус (1– Пол,2–Отр, 3–Не обсл.)</w:t>
            </w:r>
          </w:p>
          <w:bookmarkEnd w:id="71"/>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72"/>
    <w:p>
      <w:pPr>
        <w:spacing w:after="0"/>
        <w:ind w:left="0"/>
        <w:jc w:val="both"/>
      </w:pPr>
      <w:r>
        <w:rPr>
          <w:rFonts w:ascii="Times New Roman"/>
          <w:b w:val="false"/>
          <w:i w:val="false"/>
          <w:color w:val="000000"/>
          <w:sz w:val="28"/>
        </w:rPr>
        <w:t>
      * 3.8 Туыстық байланыс:</w:t>
      </w:r>
      <w:r>
        <w:br/>
      </w:r>
      <w:r>
        <w:rPr>
          <w:rFonts w:ascii="Times New Roman"/>
          <w:b w:val="false"/>
          <w:i w:val="false"/>
          <w:color w:val="000000"/>
          <w:sz w:val="28"/>
        </w:rPr>
        <w:t xml:space="preserve">       Родственные связи</w:t>
      </w:r>
      <w:r>
        <w:br/>
      </w:r>
      <w:r>
        <w:rPr>
          <w:rFonts w:ascii="Times New Roman"/>
          <w:b w:val="false"/>
          <w:i w:val="false"/>
          <w:color w:val="000000"/>
          <w:sz w:val="28"/>
        </w:rPr>
        <w:t xml:space="preserve">       </w:t>
      </w:r>
    </w:p>
    <w:bookmarkEnd w:id="7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1Еркек,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2Әйел,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Азаматтық күйеуі,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Азаматтық әйел,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Қызы,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6Ұлы,</w:t>
      </w:r>
      <w:r>
        <w:br/>
      </w:r>
      <w:r>
        <w:rPr>
          <w:rFonts w:ascii="Times New Roman"/>
          <w:b w:val="false"/>
          <w:i w:val="false"/>
          <w:color w:val="000000"/>
          <w:sz w:val="28"/>
        </w:rPr>
        <w:t xml:space="preserve">       Муж,             Жена,       Гражданский муж,       Гражданская жена,       Дочь,             Сын,</w:t>
      </w:r>
      <w:r>
        <w:br/>
      </w:r>
      <w:r>
        <w:rPr>
          <w:rFonts w:ascii="Times New Roman"/>
          <w:b w:val="false"/>
          <w:i w:val="false"/>
          <w:color w:val="000000"/>
          <w:sz w:val="28"/>
        </w:rPr>
        <w:t xml:space="preserve">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Күйеу баласы,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Келіні,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Басқа,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10Анасы,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11 Әкесі </w:t>
      </w:r>
      <w:r>
        <w:br/>
      </w:r>
      <w:r>
        <w:rPr>
          <w:rFonts w:ascii="Times New Roman"/>
          <w:b w:val="false"/>
          <w:i w:val="false"/>
          <w:color w:val="000000"/>
          <w:sz w:val="28"/>
        </w:rPr>
        <w:t xml:space="preserve">       Зять,                   Сноха,       Другое, Мать,       Отец</w:t>
      </w:r>
      <w:r>
        <w:br/>
      </w:r>
      <w:r>
        <w:rPr>
          <w:rFonts w:ascii="Times New Roman"/>
          <w:b w:val="false"/>
          <w:i w:val="false"/>
          <w:color w:val="000000"/>
          <w:sz w:val="28"/>
        </w:rPr>
        <w:t>
</w:t>
      </w:r>
    </w:p>
    <w:bookmarkStart w:name="z89" w:id="73"/>
    <w:p>
      <w:pPr>
        <w:spacing w:after="0"/>
        <w:ind w:left="0"/>
        <w:jc w:val="both"/>
      </w:pPr>
      <w:r>
        <w:rPr>
          <w:rFonts w:ascii="Times New Roman"/>
          <w:b w:val="false"/>
          <w:i w:val="false"/>
          <w:color w:val="000000"/>
          <w:sz w:val="28"/>
        </w:rPr>
        <w:t xml:space="preserve">
      3.13 Білімі: </w:t>
      </w:r>
      <w:r>
        <w:br/>
      </w:r>
      <w:r>
        <w:rPr>
          <w:rFonts w:ascii="Times New Roman"/>
          <w:b w:val="false"/>
          <w:i w:val="false"/>
          <w:color w:val="000000"/>
          <w:sz w:val="28"/>
        </w:rPr>
        <w:t>Образование:</w:t>
      </w:r>
      <w:r>
        <w:br/>
      </w:r>
      <w:r>
        <w:rPr>
          <w:rFonts w:ascii="Times New Roman"/>
          <w:b w:val="false"/>
          <w:i w:val="false"/>
          <w:color w:val="000000"/>
          <w:sz w:val="28"/>
        </w:rPr>
        <w:t xml:space="preserve"> </w:t>
      </w:r>
    </w:p>
    <w:bookmarkEnd w:id="7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Жоғары,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–Аяқталмаған жоғары,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3 -Орта,</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Арнайы орта,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Аяқталмаған </w:t>
      </w:r>
      <w:r>
        <w:br/>
      </w:r>
      <w:r>
        <w:rPr>
          <w:rFonts w:ascii="Times New Roman"/>
          <w:b w:val="false"/>
          <w:i w:val="false"/>
          <w:color w:val="000000"/>
          <w:sz w:val="28"/>
        </w:rPr>
        <w:t xml:space="preserve">                                                                         орта,</w:t>
      </w:r>
      <w:r>
        <w:br/>
      </w:r>
      <w:r>
        <w:rPr>
          <w:rFonts w:ascii="Times New Roman"/>
          <w:b w:val="false"/>
          <w:i w:val="false"/>
          <w:color w:val="000000"/>
          <w:sz w:val="28"/>
        </w:rPr>
        <w:t xml:space="preserve">       Высшее       Незаконченное высше Среднее       Средне-специальное Незаконченное </w:t>
      </w:r>
      <w:r>
        <w:br/>
      </w:r>
      <w:r>
        <w:rPr>
          <w:rFonts w:ascii="Times New Roman"/>
          <w:b w:val="false"/>
          <w:i w:val="false"/>
          <w:color w:val="000000"/>
          <w:sz w:val="28"/>
        </w:rPr>
        <w:t xml:space="preserve">                                                                   среднее</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6 -Бастауыш,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–Білімі жоқ  </w:t>
      </w:r>
      <w:r>
        <w:br/>
      </w:r>
      <w:r>
        <w:rPr>
          <w:rFonts w:ascii="Times New Roman"/>
          <w:b w:val="false"/>
          <w:i w:val="false"/>
          <w:color w:val="000000"/>
          <w:sz w:val="28"/>
        </w:rPr>
        <w:t xml:space="preserve"> Начальное             Без образования</w:t>
      </w:r>
      <w:r>
        <w:br/>
      </w:r>
      <w:r>
        <w:rPr>
          <w:rFonts w:ascii="Times New Roman"/>
          <w:b w:val="false"/>
          <w:i w:val="false"/>
          <w:color w:val="000000"/>
          <w:sz w:val="28"/>
        </w:rPr>
        <w:t>
</w:t>
      </w:r>
    </w:p>
    <w:bookmarkStart w:name="z90" w:id="74"/>
    <w:p>
      <w:pPr>
        <w:spacing w:after="0"/>
        <w:ind w:left="0"/>
        <w:jc w:val="both"/>
      </w:pPr>
      <w:r>
        <w:rPr>
          <w:rFonts w:ascii="Times New Roman"/>
          <w:b w:val="false"/>
          <w:i w:val="false"/>
          <w:color w:val="000000"/>
          <w:sz w:val="28"/>
        </w:rPr>
        <w:t xml:space="preserve">
      3.14 Әлеуметтік мәртебесі: </w:t>
      </w:r>
      <w:r>
        <w:br/>
      </w:r>
      <w:r>
        <w:rPr>
          <w:rFonts w:ascii="Times New Roman"/>
          <w:b w:val="false"/>
          <w:i w:val="false"/>
          <w:color w:val="000000"/>
          <w:sz w:val="28"/>
        </w:rPr>
        <w:t>Социальный статус:</w:t>
      </w:r>
      <w:r>
        <w:br/>
      </w:r>
    </w:p>
    <w:bookmarkEnd w:id="7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1-Жұмыс істейді,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–Жұмыс істемейді,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Мектеп оқушысы,</w:t>
      </w:r>
      <w:r>
        <w:br/>
      </w:r>
      <w:r>
        <w:rPr>
          <w:rFonts w:ascii="Times New Roman"/>
          <w:b w:val="false"/>
          <w:i w:val="false"/>
          <w:color w:val="000000"/>
          <w:sz w:val="28"/>
        </w:rPr>
        <w:t>Работает,             Не работает,                   Учащийся школы,</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Ұйымдастырылмаған,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МДБҰ,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Сотталған,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7-Тергеуде-қамауда,</w:t>
      </w:r>
      <w:r>
        <w:br/>
      </w:r>
      <w:r>
        <w:rPr>
          <w:rFonts w:ascii="Times New Roman"/>
          <w:b w:val="false"/>
          <w:i w:val="false"/>
          <w:color w:val="000000"/>
          <w:sz w:val="28"/>
        </w:rPr>
        <w:t>Не организованный             ДДУ*,       Осужденный,       Следственно-арестованный</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8 -Басқасы,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Зейнеткер,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 – АООО және ЖОО оқушысы, </w:t>
      </w:r>
      <w:r>
        <w:br/>
      </w:r>
      <w:r>
        <w:rPr>
          <w:rFonts w:ascii="Times New Roman"/>
          <w:b w:val="false"/>
          <w:i w:val="false"/>
          <w:color w:val="000000"/>
          <w:sz w:val="28"/>
        </w:rPr>
        <w:t>Другое             Пенсионер       Учащийся ССУЗов* и ВУЗов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 Әскери қызметкер</w:t>
      </w:r>
      <w:r>
        <w:br/>
      </w:r>
      <w:r>
        <w:rPr>
          <w:rFonts w:ascii="Times New Roman"/>
          <w:b w:val="false"/>
          <w:i w:val="false"/>
          <w:color w:val="000000"/>
          <w:sz w:val="28"/>
        </w:rPr>
        <w:t>Военнослужащий</w:t>
      </w:r>
      <w:r>
        <w:br/>
      </w:r>
      <w:r>
        <w:rPr>
          <w:rFonts w:ascii="Times New Roman"/>
          <w:b w:val="false"/>
          <w:i w:val="false"/>
          <w:color w:val="000000"/>
          <w:sz w:val="28"/>
        </w:rPr>
        <w:t>
</w:t>
      </w:r>
    </w:p>
    <w:bookmarkStart w:name="z91" w:id="75"/>
    <w:p>
      <w:pPr>
        <w:spacing w:after="0"/>
        <w:ind w:left="0"/>
        <w:jc w:val="both"/>
      </w:pPr>
      <w:r>
        <w:rPr>
          <w:rFonts w:ascii="Times New Roman"/>
          <w:b w:val="false"/>
          <w:i w:val="false"/>
          <w:color w:val="000000"/>
          <w:sz w:val="28"/>
        </w:rPr>
        <w:t>
      3.15 Жұмыс/оқу орны _______________________________________________________</w:t>
      </w:r>
      <w:r>
        <w:br/>
      </w:r>
      <w:r>
        <w:rPr>
          <w:rFonts w:ascii="Times New Roman"/>
          <w:b w:val="false"/>
          <w:i w:val="false"/>
          <w:color w:val="000000"/>
          <w:sz w:val="28"/>
        </w:rPr>
        <w:t xml:space="preserve">       Место работы/учебы (ұйымның, кәсіпорынның немесе басқаның атауын жазу керек / </w:t>
      </w:r>
      <w:r>
        <w:br/>
      </w:r>
      <w:r>
        <w:rPr>
          <w:rFonts w:ascii="Times New Roman"/>
          <w:b w:val="false"/>
          <w:i w:val="false"/>
          <w:color w:val="000000"/>
          <w:sz w:val="28"/>
        </w:rPr>
        <w:t xml:space="preserve">                         вписать название  организации, предприятия или другое) </w:t>
      </w:r>
      <w:r>
        <w:br/>
      </w:r>
      <w:r>
        <w:rPr>
          <w:rFonts w:ascii="Times New Roman"/>
          <w:b w:val="false"/>
          <w:i w:val="false"/>
          <w:color w:val="000000"/>
          <w:sz w:val="28"/>
        </w:rPr>
        <w:t xml:space="preserve">Аталғандардан таңдап алу керек: </w:t>
      </w:r>
    </w:p>
    <w:bookmarkEnd w:id="7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Медициналық ұйым,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Өнеркәсіптік кәсіпорын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Сауда кәсіпорыны,</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Автокөлік кәсіпорыны,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Құқық қорғау органдары,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6 - Әскери бөлім,</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7 –Қызмет көрсету саласы,</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8 – Білім беру мекемесі,</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9 – Кәсіпкерлік қызмет,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 – Басқалары </w:t>
      </w:r>
      <w:r>
        <w:br/>
      </w:r>
      <w:r>
        <w:rPr>
          <w:rFonts w:ascii="Times New Roman"/>
          <w:b w:val="false"/>
          <w:i w:val="false"/>
          <w:color w:val="000000"/>
          <w:sz w:val="28"/>
        </w:rPr>
        <w:t>
</w:t>
      </w:r>
    </w:p>
    <w:bookmarkStart w:name="z92" w:id="76"/>
    <w:p>
      <w:pPr>
        <w:spacing w:after="0"/>
        <w:ind w:left="0"/>
        <w:jc w:val="both"/>
      </w:pPr>
      <w:r>
        <w:rPr>
          <w:rFonts w:ascii="Times New Roman"/>
          <w:b w:val="false"/>
          <w:i w:val="false"/>
          <w:color w:val="000000"/>
          <w:sz w:val="28"/>
        </w:rPr>
        <w:t xml:space="preserve">
      Выбрать из перечисленного: </w:t>
      </w:r>
    </w:p>
    <w:bookmarkEnd w:id="76"/>
    <w:bookmarkStart w:name="z93" w:id="77"/>
    <w:p>
      <w:pPr>
        <w:spacing w:after="0"/>
        <w:ind w:left="0"/>
        <w:jc w:val="both"/>
      </w:pPr>
      <w:r>
        <w:rPr>
          <w:rFonts w:ascii="Times New Roman"/>
          <w:b w:val="false"/>
          <w:i w:val="false"/>
          <w:color w:val="000000"/>
          <w:sz w:val="28"/>
        </w:rPr>
        <w:t xml:space="preserve">
      Медицинская организация Промышленное предприятие, Предприятие торговли,  </w:t>
      </w:r>
      <w:r>
        <w:br/>
      </w:r>
      <w:r>
        <w:rPr>
          <w:rFonts w:ascii="Times New Roman"/>
          <w:b w:val="false"/>
          <w:i w:val="false"/>
          <w:color w:val="000000"/>
          <w:sz w:val="28"/>
        </w:rPr>
        <w:t xml:space="preserve">Автотранспортное предприятие, Правоохранительные органы Воинская часть Сфера обслуживания </w:t>
      </w:r>
      <w:r>
        <w:br/>
      </w:r>
      <w:r>
        <w:rPr>
          <w:rFonts w:ascii="Times New Roman"/>
          <w:b w:val="false"/>
          <w:i w:val="false"/>
          <w:color w:val="000000"/>
          <w:sz w:val="28"/>
        </w:rPr>
        <w:t>Учреждение образования Предпринимательская деятельность Другое</w:t>
      </w:r>
    </w:p>
    <w:bookmarkEnd w:id="77"/>
    <w:bookmarkStart w:name="z94" w:id="78"/>
    <w:p>
      <w:pPr>
        <w:spacing w:after="0"/>
        <w:ind w:left="0"/>
        <w:jc w:val="both"/>
      </w:pPr>
      <w:r>
        <w:rPr>
          <w:rFonts w:ascii="Times New Roman"/>
          <w:b w:val="false"/>
          <w:i w:val="false"/>
          <w:color w:val="000000"/>
          <w:sz w:val="28"/>
        </w:rPr>
        <w:t xml:space="preserve">
      3.16 МЖАА </w:t>
      </w:r>
    </w:p>
    <w:bookmarkEnd w:id="7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Жоқ</w:t>
      </w:r>
      <w:r>
        <w:br/>
      </w:r>
      <w:r>
        <w:rPr>
          <w:rFonts w:ascii="Times New Roman"/>
          <w:b w:val="false"/>
          <w:i w:val="false"/>
          <w:color w:val="000000"/>
          <w:sz w:val="28"/>
        </w:rPr>
        <w:t xml:space="preserve">             БОМЖ Да Нет</w:t>
      </w:r>
      <w:r>
        <w:br/>
      </w:r>
      <w:r>
        <w:rPr>
          <w:rFonts w:ascii="Times New Roman"/>
          <w:b w:val="false"/>
          <w:i w:val="false"/>
          <w:color w:val="000000"/>
          <w:sz w:val="28"/>
        </w:rPr>
        <w:t>
</w:t>
      </w:r>
    </w:p>
    <w:bookmarkStart w:name="z95" w:id="79"/>
    <w:p>
      <w:pPr>
        <w:spacing w:after="0"/>
        <w:ind w:left="0"/>
        <w:jc w:val="left"/>
      </w:pPr>
      <w:r>
        <w:rPr>
          <w:rFonts w:ascii="Times New Roman"/>
          <w:b/>
          <w:i w:val="false"/>
          <w:color w:val="000000"/>
        </w:rPr>
        <w:t xml:space="preserve"> МЕКЕН-ЖАЙЛАРЫ/ АДРЕСА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7"/>
        <w:gridCol w:w="5783"/>
      </w:tblGrid>
      <w:tr>
        <w:trPr>
          <w:trHeight w:val="30" w:hRule="atLeast"/>
        </w:trPr>
        <w:tc>
          <w:tcPr>
            <w:tcW w:w="6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Тіркелген орны</w:t>
            </w:r>
            <w:r>
              <w:br/>
            </w:r>
            <w:r>
              <w:rPr>
                <w:rFonts w:ascii="Times New Roman"/>
                <w:b w:val="false"/>
                <w:i w:val="false"/>
                <w:color w:val="000000"/>
                <w:sz w:val="20"/>
              </w:rPr>
              <w:t>
</w:t>
            </w:r>
            <w:r>
              <w:rPr>
                <w:rFonts w:ascii="Times New Roman"/>
                <w:b w:val="false"/>
                <w:i w:val="false"/>
                <w:color w:val="000000"/>
                <w:sz w:val="20"/>
              </w:rPr>
              <w:t xml:space="preserve">Место прописки </w:t>
            </w:r>
            <w:r>
              <w:br/>
            </w:r>
            <w:r>
              <w:rPr>
                <w:rFonts w:ascii="Times New Roman"/>
                <w:b w:val="false"/>
                <w:i w:val="false"/>
                <w:color w:val="000000"/>
                <w:sz w:val="20"/>
              </w:rPr>
              <w:t>
</w:t>
            </w:r>
            <w:r>
              <w:rPr>
                <w:rFonts w:ascii="Times New Roman"/>
                <w:b w:val="false"/>
                <w:i w:val="false"/>
                <w:color w:val="000000"/>
                <w:sz w:val="20"/>
              </w:rPr>
              <w:t>3.18 Облыс __________________________________________</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3.19 Облыстың әкім.бірл. __________________________________________</w:t>
            </w:r>
            <w:r>
              <w:br/>
            </w:r>
            <w:r>
              <w:rPr>
                <w:rFonts w:ascii="Times New Roman"/>
                <w:b w:val="false"/>
                <w:i w:val="false"/>
                <w:color w:val="000000"/>
                <w:sz w:val="20"/>
              </w:rPr>
              <w:t>
</w:t>
            </w:r>
            <w:r>
              <w:rPr>
                <w:rFonts w:ascii="Times New Roman"/>
                <w:b w:val="false"/>
                <w:i w:val="false"/>
                <w:color w:val="000000"/>
                <w:sz w:val="20"/>
              </w:rPr>
              <w:t>Адм. ед. области</w:t>
            </w:r>
            <w:r>
              <w:br/>
            </w:r>
            <w:r>
              <w:rPr>
                <w:rFonts w:ascii="Times New Roman"/>
                <w:b w:val="false"/>
                <w:i w:val="false"/>
                <w:color w:val="000000"/>
                <w:sz w:val="20"/>
              </w:rPr>
              <w:t>
</w:t>
            </w:r>
            <w:r>
              <w:rPr>
                <w:rFonts w:ascii="Times New Roman"/>
                <w:b w:val="false"/>
                <w:i w:val="false"/>
                <w:color w:val="000000"/>
                <w:sz w:val="20"/>
              </w:rPr>
              <w:t>3.20 Елді мекен __________________________________________</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w:t>
            </w:r>
            <w:r>
              <w:rPr>
                <w:rFonts w:ascii="Times New Roman"/>
                <w:b w:val="false"/>
                <w:i w:val="false"/>
                <w:color w:val="000000"/>
                <w:sz w:val="20"/>
              </w:rPr>
              <w:t>3.21 Көше, үй, пәтер _________________________________________</w:t>
            </w:r>
            <w:r>
              <w:br/>
            </w:r>
            <w:r>
              <w:rPr>
                <w:rFonts w:ascii="Times New Roman"/>
                <w:b w:val="false"/>
                <w:i w:val="false"/>
                <w:color w:val="000000"/>
                <w:sz w:val="20"/>
              </w:rPr>
              <w:t>
</w:t>
            </w:r>
            <w:r>
              <w:rPr>
                <w:rFonts w:ascii="Times New Roman"/>
                <w:b w:val="false"/>
                <w:i w:val="false"/>
                <w:color w:val="000000"/>
                <w:sz w:val="20"/>
              </w:rPr>
              <w:t>Улица, дом, квартира</w:t>
            </w:r>
            <w:r>
              <w:br/>
            </w:r>
            <w:r>
              <w:rPr>
                <w:rFonts w:ascii="Times New Roman"/>
                <w:b w:val="false"/>
                <w:i w:val="false"/>
                <w:color w:val="000000"/>
                <w:sz w:val="20"/>
              </w:rPr>
              <w:t>
</w:t>
            </w:r>
            <w:r>
              <w:rPr>
                <w:rFonts w:ascii="Times New Roman"/>
                <w:b w:val="false"/>
                <w:i w:val="false"/>
                <w:color w:val="000000"/>
                <w:sz w:val="20"/>
              </w:rPr>
              <w:t>3.22 Хабарласу телефоны _________________________________________</w:t>
            </w:r>
            <w:r>
              <w:br/>
            </w:r>
            <w:r>
              <w:rPr>
                <w:rFonts w:ascii="Times New Roman"/>
                <w:b w:val="false"/>
                <w:i w:val="false"/>
                <w:color w:val="000000"/>
                <w:sz w:val="20"/>
              </w:rPr>
              <w:t>
Контактный телефон</w:t>
            </w:r>
          </w:p>
          <w:bookmarkEnd w:id="80"/>
        </w:tc>
        <w:tc>
          <w:tcPr>
            <w:tcW w:w="5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Тұратын орны</w:t>
            </w:r>
            <w:r>
              <w:br/>
            </w:r>
            <w:r>
              <w:rPr>
                <w:rFonts w:ascii="Times New Roman"/>
                <w:b w:val="false"/>
                <w:i w:val="false"/>
                <w:color w:val="000000"/>
                <w:sz w:val="20"/>
              </w:rPr>
              <w:t>
</w:t>
            </w:r>
            <w:r>
              <w:rPr>
                <w:rFonts w:ascii="Times New Roman"/>
                <w:b w:val="false"/>
                <w:i w:val="false"/>
                <w:color w:val="000000"/>
                <w:sz w:val="20"/>
              </w:rPr>
              <w:t xml:space="preserve">Место жительства </w:t>
            </w:r>
            <w:r>
              <w:br/>
            </w:r>
            <w:r>
              <w:rPr>
                <w:rFonts w:ascii="Times New Roman"/>
                <w:b w:val="false"/>
                <w:i w:val="false"/>
                <w:color w:val="000000"/>
                <w:sz w:val="20"/>
              </w:rPr>
              <w:t>
</w:t>
            </w:r>
            <w:r>
              <w:rPr>
                <w:rFonts w:ascii="Times New Roman"/>
                <w:b w:val="false"/>
                <w:i w:val="false"/>
                <w:color w:val="000000"/>
                <w:sz w:val="20"/>
              </w:rPr>
              <w:t>3.23 Облыс ______________________________________</w:t>
            </w:r>
            <w:r>
              <w:br/>
            </w:r>
            <w:r>
              <w:rPr>
                <w:rFonts w:ascii="Times New Roman"/>
                <w:b w:val="false"/>
                <w:i w:val="false"/>
                <w:color w:val="000000"/>
                <w:sz w:val="20"/>
              </w:rPr>
              <w:t>
</w:t>
            </w:r>
            <w:r>
              <w:rPr>
                <w:rFonts w:ascii="Times New Roman"/>
                <w:b w:val="false"/>
                <w:i w:val="false"/>
                <w:color w:val="000000"/>
                <w:sz w:val="20"/>
              </w:rPr>
              <w:t>Область</w:t>
            </w:r>
            <w:r>
              <w:br/>
            </w:r>
            <w:r>
              <w:rPr>
                <w:rFonts w:ascii="Times New Roman"/>
                <w:b w:val="false"/>
                <w:i w:val="false"/>
                <w:color w:val="000000"/>
                <w:sz w:val="20"/>
              </w:rPr>
              <w:t>
</w:t>
            </w:r>
            <w:r>
              <w:rPr>
                <w:rFonts w:ascii="Times New Roman"/>
                <w:b w:val="false"/>
                <w:i w:val="false"/>
                <w:color w:val="000000"/>
                <w:sz w:val="20"/>
              </w:rPr>
              <w:t>3.24 Облыстың әкім.бірл. __________________________</w:t>
            </w:r>
            <w:r>
              <w:br/>
            </w:r>
            <w:r>
              <w:rPr>
                <w:rFonts w:ascii="Times New Roman"/>
                <w:b w:val="false"/>
                <w:i w:val="false"/>
                <w:color w:val="000000"/>
                <w:sz w:val="20"/>
              </w:rPr>
              <w:t>
</w:t>
            </w:r>
            <w:r>
              <w:rPr>
                <w:rFonts w:ascii="Times New Roman"/>
                <w:b w:val="false"/>
                <w:i w:val="false"/>
                <w:color w:val="000000"/>
                <w:sz w:val="20"/>
              </w:rPr>
              <w:t>Адм. ед. области</w:t>
            </w:r>
            <w:r>
              <w:br/>
            </w:r>
            <w:r>
              <w:rPr>
                <w:rFonts w:ascii="Times New Roman"/>
                <w:b w:val="false"/>
                <w:i w:val="false"/>
                <w:color w:val="000000"/>
                <w:sz w:val="20"/>
              </w:rPr>
              <w:t>
</w:t>
            </w:r>
            <w:r>
              <w:rPr>
                <w:rFonts w:ascii="Times New Roman"/>
                <w:b w:val="false"/>
                <w:i w:val="false"/>
                <w:color w:val="000000"/>
                <w:sz w:val="20"/>
              </w:rPr>
              <w:t>3.25 Елді мекен _____________________________</w:t>
            </w:r>
            <w:r>
              <w:br/>
            </w:r>
            <w:r>
              <w:rPr>
                <w:rFonts w:ascii="Times New Roman"/>
                <w:b w:val="false"/>
                <w:i w:val="false"/>
                <w:color w:val="000000"/>
                <w:sz w:val="20"/>
              </w:rPr>
              <w:t>
</w:t>
            </w:r>
            <w:r>
              <w:rPr>
                <w:rFonts w:ascii="Times New Roman"/>
                <w:b w:val="false"/>
                <w:i w:val="false"/>
                <w:color w:val="000000"/>
                <w:sz w:val="20"/>
              </w:rPr>
              <w:t>Населенный пункт</w:t>
            </w:r>
            <w:r>
              <w:br/>
            </w:r>
            <w:r>
              <w:rPr>
                <w:rFonts w:ascii="Times New Roman"/>
                <w:b w:val="false"/>
                <w:i w:val="false"/>
                <w:color w:val="000000"/>
                <w:sz w:val="20"/>
              </w:rPr>
              <w:t>
</w:t>
            </w:r>
            <w:r>
              <w:rPr>
                <w:rFonts w:ascii="Times New Roman"/>
                <w:b w:val="false"/>
                <w:i w:val="false"/>
                <w:color w:val="000000"/>
                <w:sz w:val="20"/>
              </w:rPr>
              <w:t>3.26 Көше, үй, пәтер ____________________________</w:t>
            </w:r>
            <w:r>
              <w:br/>
            </w:r>
            <w:r>
              <w:rPr>
                <w:rFonts w:ascii="Times New Roman"/>
                <w:b w:val="false"/>
                <w:i w:val="false"/>
                <w:color w:val="000000"/>
                <w:sz w:val="20"/>
              </w:rPr>
              <w:t>
</w:t>
            </w:r>
            <w:r>
              <w:rPr>
                <w:rFonts w:ascii="Times New Roman"/>
                <w:b w:val="false"/>
                <w:i w:val="false"/>
                <w:color w:val="000000"/>
                <w:sz w:val="20"/>
              </w:rPr>
              <w:t>Улица, дом, квартира</w:t>
            </w:r>
            <w:r>
              <w:br/>
            </w:r>
            <w:r>
              <w:rPr>
                <w:rFonts w:ascii="Times New Roman"/>
                <w:b w:val="false"/>
                <w:i w:val="false"/>
                <w:color w:val="000000"/>
                <w:sz w:val="20"/>
              </w:rPr>
              <w:t>
</w:t>
            </w:r>
            <w:r>
              <w:rPr>
                <w:rFonts w:ascii="Times New Roman"/>
                <w:b w:val="false"/>
                <w:i w:val="false"/>
                <w:color w:val="000000"/>
                <w:sz w:val="20"/>
              </w:rPr>
              <w:t>3.27 Хабарласу телефоны __________________________</w:t>
            </w:r>
            <w:r>
              <w:br/>
            </w:r>
            <w:r>
              <w:rPr>
                <w:rFonts w:ascii="Times New Roman"/>
                <w:b w:val="false"/>
                <w:i w:val="false"/>
                <w:color w:val="000000"/>
                <w:sz w:val="20"/>
              </w:rPr>
              <w:t>
Контактный телефон</w:t>
            </w:r>
          </w:p>
          <w:bookmarkEnd w:id="81"/>
        </w:tc>
      </w:tr>
    </w:tbl>
    <w:bookmarkStart w:name="z118" w:id="82"/>
    <w:p>
      <w:pPr>
        <w:spacing w:after="0"/>
        <w:ind w:left="0"/>
        <w:jc w:val="both"/>
      </w:pPr>
      <w:r>
        <w:rPr>
          <w:rFonts w:ascii="Times New Roman"/>
          <w:b w:val="false"/>
          <w:i w:val="false"/>
          <w:color w:val="000000"/>
          <w:sz w:val="28"/>
        </w:rPr>
        <w:t xml:space="preserve">
      3.28 Организация выявления _________________________________________________ </w:t>
      </w:r>
      <w:r>
        <w:br/>
      </w:r>
      <w:r>
        <w:rPr>
          <w:rFonts w:ascii="Times New Roman"/>
          <w:b w:val="false"/>
          <w:i w:val="false"/>
          <w:color w:val="000000"/>
          <w:sz w:val="28"/>
        </w:rPr>
        <w:t xml:space="preserve">       Анықталған ұйым                   (мед. ұйымның атауын жазу / </w:t>
      </w:r>
      <w:r>
        <w:br/>
      </w:r>
      <w:r>
        <w:rPr>
          <w:rFonts w:ascii="Times New Roman"/>
          <w:b w:val="false"/>
          <w:i w:val="false"/>
          <w:color w:val="000000"/>
          <w:sz w:val="28"/>
        </w:rPr>
        <w:t xml:space="preserve">                                     вписать название мед. организации)</w:t>
      </w:r>
    </w:p>
    <w:bookmarkEnd w:id="82"/>
    <w:bookmarkStart w:name="z119" w:id="83"/>
    <w:p>
      <w:pPr>
        <w:spacing w:after="0"/>
        <w:ind w:left="0"/>
        <w:jc w:val="both"/>
      </w:pPr>
      <w:r>
        <w:rPr>
          <w:rFonts w:ascii="Times New Roman"/>
          <w:b w:val="false"/>
          <w:i w:val="false"/>
          <w:color w:val="000000"/>
          <w:sz w:val="28"/>
        </w:rPr>
        <w:t xml:space="preserve">
      3.29 Эпидемиологиялық зерттеуді жүргізбеу себебі  </w:t>
      </w:r>
      <w:r>
        <w:br/>
      </w:r>
      <w:r>
        <w:rPr>
          <w:rFonts w:ascii="Times New Roman"/>
          <w:b w:val="false"/>
          <w:i w:val="false"/>
          <w:color w:val="000000"/>
          <w:sz w:val="28"/>
        </w:rPr>
        <w:t xml:space="preserve">Причина не проведения эпид.обследования </w:t>
      </w:r>
    </w:p>
    <w:bookmarkEnd w:id="8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Қайтыс болған/Умер,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 </w:t>
      </w:r>
      <w:r>
        <w:br/>
      </w:r>
      <w:r>
        <w:rPr>
          <w:rFonts w:ascii="Times New Roman"/>
          <w:b w:val="false"/>
          <w:i w:val="false"/>
          <w:color w:val="000000"/>
          <w:sz w:val="28"/>
        </w:rPr>
        <w:t xml:space="preserve">Выехал за пределы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Облыстан тыс кеткен/ Выбыл за пределы области, </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Іздестірілуде (тұрмайды, тізімде жоқ, мекенжайы белгісіз)/В розыске (не проживает, не </w:t>
      </w:r>
      <w:r>
        <w:br/>
      </w:r>
      <w:r>
        <w:rPr>
          <w:rFonts w:ascii="Times New Roman"/>
          <w:b w:val="false"/>
          <w:i w:val="false"/>
          <w:color w:val="000000"/>
          <w:sz w:val="28"/>
        </w:rPr>
        <w:t xml:space="preserve">значится, адрес неизвестен),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МЖАА/ БОМЖ*,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Бас тартқан /Отказ,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ҚР тыс тұрады/ </w:t>
      </w:r>
      <w:r>
        <w:br/>
      </w:r>
      <w:r>
        <w:rPr>
          <w:rFonts w:ascii="Times New Roman"/>
          <w:b w:val="false"/>
          <w:i w:val="false"/>
          <w:color w:val="000000"/>
          <w:sz w:val="28"/>
        </w:rPr>
        <w:t xml:space="preserve">Проживает за пределами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8 - Медициналық көрсетілімі  бойынша/По медицинским показаниям.</w:t>
      </w:r>
      <w:r>
        <w:br/>
      </w:r>
      <w:r>
        <w:rPr>
          <w:rFonts w:ascii="Times New Roman"/>
          <w:b w:val="false"/>
          <w:i w:val="false"/>
          <w:color w:val="000000"/>
          <w:sz w:val="28"/>
        </w:rPr>
        <w:t>
</w:t>
      </w:r>
    </w:p>
    <w:bookmarkStart w:name="z120" w:id="84"/>
    <w:p>
      <w:pPr>
        <w:spacing w:after="0"/>
        <w:ind w:left="0"/>
        <w:jc w:val="both"/>
      </w:pPr>
      <w:r>
        <w:rPr>
          <w:rFonts w:ascii="Times New Roman"/>
          <w:b w:val="false"/>
          <w:i w:val="false"/>
          <w:color w:val="000000"/>
          <w:sz w:val="28"/>
        </w:rPr>
        <w:t xml:space="preserve">
      3.30 Причина не взятия на Д учет (в базе) </w:t>
      </w:r>
    </w:p>
    <w:bookmarkEnd w:id="8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Іздестірілуде (тұрмайды, тізімде жоқ, мекенжайы белгісіз)/ </w:t>
      </w:r>
      <w:r>
        <w:br/>
      </w:r>
      <w:r>
        <w:rPr>
          <w:rFonts w:ascii="Times New Roman"/>
          <w:b w:val="false"/>
          <w:i w:val="false"/>
          <w:color w:val="000000"/>
          <w:sz w:val="28"/>
        </w:rPr>
        <w:t xml:space="preserve">В розыске (не проживает, не значится, адрес неизвестен),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 ҚР-нан тыс кеткен/ Выехал за пределы РК,</w:t>
      </w:r>
      <w:r>
        <w:br/>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МЖАА/ БОМЖ*,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4 – Бас тартқан/ Отказ.</w:t>
      </w:r>
      <w:r>
        <w:br/>
      </w:r>
      <w:r>
        <w:rPr>
          <w:rFonts w:ascii="Times New Roman"/>
          <w:b w:val="false"/>
          <w:i w:val="false"/>
          <w:color w:val="000000"/>
          <w:sz w:val="28"/>
        </w:rPr>
        <w:t>
</w:t>
      </w:r>
    </w:p>
    <w:bookmarkStart w:name="z121" w:id="85"/>
    <w:p>
      <w:pPr>
        <w:spacing w:after="0"/>
        <w:ind w:left="0"/>
        <w:jc w:val="left"/>
      </w:pPr>
      <w:r>
        <w:rPr>
          <w:rFonts w:ascii="Times New Roman"/>
          <w:b/>
          <w:i w:val="false"/>
          <w:color w:val="000000"/>
        </w:rPr>
        <w:t xml:space="preserve">  4. ЭПИДЕМИОЛОГИЯЛЫҚ АНАМНЕЗ ЭПИДЕМИОЛОГИЧЕСКИЙ АНАМНЕЗ</w:t>
      </w:r>
    </w:p>
    <w:bookmarkEnd w:id="85"/>
    <w:bookmarkStart w:name="z122" w:id="86"/>
    <w:p>
      <w:pPr>
        <w:spacing w:after="0"/>
        <w:ind w:left="0"/>
        <w:jc w:val="both"/>
      </w:pPr>
      <w:r>
        <w:rPr>
          <w:rFonts w:ascii="Times New Roman"/>
          <w:b w:val="false"/>
          <w:i w:val="false"/>
          <w:color w:val="000000"/>
          <w:sz w:val="28"/>
        </w:rPr>
        <w:t xml:space="preserve">
      4.1 Бұрын АИТВ-ға тексеруден өткен бе? </w:t>
      </w:r>
      <w:r>
        <w:br/>
      </w:r>
      <w:r>
        <w:rPr>
          <w:rFonts w:ascii="Times New Roman"/>
          <w:b w:val="false"/>
          <w:i w:val="false"/>
          <w:color w:val="000000"/>
          <w:sz w:val="28"/>
        </w:rPr>
        <w:t xml:space="preserve">(соңғы тексеру нәтижесін ғана жазу )                         </w:t>
      </w:r>
    </w:p>
    <w:bookmarkEnd w:id="8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 xml:space="preserve">                                                       3 – Есімде жоқ/ білмеймін  </w:t>
      </w:r>
      <w:r>
        <w:br/>
      </w:r>
      <w:r>
        <w:rPr>
          <w:rFonts w:ascii="Times New Roman"/>
          <w:b w:val="false"/>
          <w:i w:val="false"/>
          <w:color w:val="000000"/>
          <w:sz w:val="28"/>
        </w:rPr>
        <w:t>Проходил ли обследование на ВИЧ когда-либо ранее?             Да,             Нет,</w:t>
      </w:r>
      <w:r>
        <w:br/>
      </w:r>
      <w:r>
        <w:rPr>
          <w:rFonts w:ascii="Times New Roman"/>
          <w:b w:val="false"/>
          <w:i w:val="false"/>
          <w:color w:val="000000"/>
          <w:sz w:val="28"/>
        </w:rPr>
        <w:t>(вписать только последнее обследование)                   Не помню/не знаю</w:t>
      </w:r>
      <w:r>
        <w:br/>
      </w:r>
      <w:r>
        <w:rPr>
          <w:rFonts w:ascii="Times New Roman"/>
          <w:b w:val="false"/>
          <w:i w:val="false"/>
          <w:color w:val="000000"/>
          <w:sz w:val="28"/>
        </w:rPr>
        <w:t>
</w:t>
      </w:r>
    </w:p>
    <w:bookmarkStart w:name="z123" w:id="87"/>
    <w:p>
      <w:pPr>
        <w:spacing w:after="0"/>
        <w:ind w:left="0"/>
        <w:jc w:val="both"/>
      </w:pPr>
      <w:r>
        <w:rPr>
          <w:rFonts w:ascii="Times New Roman"/>
          <w:b w:val="false"/>
          <w:i w:val="false"/>
          <w:color w:val="000000"/>
          <w:sz w:val="28"/>
        </w:rPr>
        <w:t>
      4.2 Тексерілген жылы ___/___/___/___/</w:t>
      </w:r>
      <w:r>
        <w:br/>
      </w:r>
      <w:r>
        <w:rPr>
          <w:rFonts w:ascii="Times New Roman"/>
          <w:b w:val="false"/>
          <w:i w:val="false"/>
          <w:color w:val="000000"/>
          <w:sz w:val="28"/>
        </w:rPr>
        <w:t xml:space="preserve">       Год обследования</w:t>
      </w:r>
    </w:p>
    <w:bookmarkEnd w:id="87"/>
    <w:bookmarkStart w:name="z124" w:id="88"/>
    <w:p>
      <w:pPr>
        <w:spacing w:after="0"/>
        <w:ind w:left="0"/>
        <w:jc w:val="both"/>
      </w:pPr>
      <w:r>
        <w:rPr>
          <w:rFonts w:ascii="Times New Roman"/>
          <w:b w:val="false"/>
          <w:i w:val="false"/>
          <w:color w:val="000000"/>
          <w:sz w:val="28"/>
        </w:rPr>
        <w:t xml:space="preserve">
      4.3 Нәтижесі: </w:t>
      </w:r>
    </w:p>
    <w:bookmarkEnd w:id="8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Теріс,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Оң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Есімде жоқ/ білмеймін</w:t>
      </w:r>
      <w:r>
        <w:br/>
      </w:r>
      <w:r>
        <w:rPr>
          <w:rFonts w:ascii="Times New Roman"/>
          <w:b w:val="false"/>
          <w:i w:val="false"/>
          <w:color w:val="000000"/>
          <w:sz w:val="28"/>
        </w:rPr>
        <w:t xml:space="preserve">       Результат       Отрицательный, Положительный,       Не помню/не знаю</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9"/>
          <w:p>
            <w:pPr>
              <w:spacing w:after="20"/>
              <w:ind w:left="20"/>
              <w:jc w:val="both"/>
            </w:pPr>
            <w:r>
              <w:rPr>
                <w:rFonts w:ascii="Times New Roman"/>
                <w:b w:val="false"/>
                <w:i w:val="false"/>
                <w:color w:val="000000"/>
                <w:sz w:val="20"/>
              </w:rPr>
              <w:t xml:space="preserve">
ЕСІРТКІНІ ИНЪЕКЦИЯЛЫҚ ЖОЛМЕН ҚОЛДАНУ ТӘЖІРИБЕСІ </w:t>
            </w:r>
            <w:r>
              <w:br/>
            </w:r>
            <w:r>
              <w:rPr>
                <w:rFonts w:ascii="Times New Roman"/>
                <w:b w:val="false"/>
                <w:i w:val="false"/>
                <w:color w:val="000000"/>
                <w:sz w:val="20"/>
              </w:rPr>
              <w:t>ОПЫТ УПОТРЕБЛЕНИЯ НАРКОТИКОВ ИНЪЕКЦИОННЫМ ПУТЕМ</w:t>
            </w:r>
            <w:r>
              <w:br/>
            </w:r>
            <w:r>
              <w:rPr>
                <w:rFonts w:ascii="Times New Roman"/>
                <w:b w:val="false"/>
                <w:i w:val="false"/>
                <w:color w:val="000000"/>
                <w:sz w:val="20"/>
              </w:rPr>
              <w:t>
</w:t>
            </w:r>
          </w:p>
          <w:bookmarkEnd w:id="89"/>
          <w:bookmarkStart w:name="z126" w:id="90"/>
          <w:p>
            <w:pPr>
              <w:spacing w:after="20"/>
              <w:ind w:left="20"/>
              <w:jc w:val="both"/>
            </w:pPr>
            <w:r>
              <w:rPr>
                <w:rFonts w:ascii="Times New Roman"/>
                <w:b w:val="false"/>
                <w:i w:val="false"/>
                <w:color w:val="000000"/>
                <w:sz w:val="20"/>
              </w:rPr>
              <w:t xml:space="preserve">
4.4 Есірткіні иньекциялық жолмен тұтыну тәжірибесі болды ма?    </w:t>
            </w:r>
          </w:p>
          <w:bookmarkEnd w:id="90"/>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Жоқ</w:t>
            </w:r>
            <w:r>
              <w:br/>
            </w:r>
            <w:r>
              <w:rPr>
                <w:rFonts w:ascii="Times New Roman"/>
                <w:b w:val="false"/>
                <w:i w:val="false"/>
                <w:color w:val="000000"/>
                <w:sz w:val="20"/>
              </w:rPr>
              <w:t xml:space="preserve">Имел(а) ли опыт употребления наркотиков инъекционным путем?        Да,          Нет </w:t>
            </w:r>
            <w:r>
              <w:br/>
            </w:r>
            <w:r>
              <w:rPr>
                <w:rFonts w:ascii="Times New Roman"/>
                <w:b w:val="false"/>
                <w:i w:val="false"/>
                <w:color w:val="000000"/>
                <w:sz w:val="20"/>
              </w:rPr>
              <w:t>
</w:t>
            </w:r>
          </w:p>
          <w:bookmarkStart w:name="z127" w:id="91"/>
          <w:p>
            <w:pPr>
              <w:spacing w:after="20"/>
              <w:ind w:left="20"/>
              <w:jc w:val="both"/>
            </w:pPr>
            <w:r>
              <w:rPr>
                <w:rFonts w:ascii="Times New Roman"/>
                <w:b w:val="false"/>
                <w:i w:val="false"/>
                <w:color w:val="000000"/>
                <w:sz w:val="20"/>
              </w:rPr>
              <w:t>
</w:t>
            </w:r>
            <w:r>
              <w:rPr>
                <w:rFonts w:ascii="Times New Roman"/>
                <w:b w:val="false"/>
                <w:i/>
                <w:color w:val="000000"/>
                <w:sz w:val="20"/>
              </w:rPr>
              <w:t xml:space="preserve">Егер "Иә" болса, онда келесі сұрақтарға ауысу керек:  </w:t>
            </w:r>
            <w:r>
              <w:br/>
            </w:r>
            <w:r>
              <w:rPr>
                <w:rFonts w:ascii="Times New Roman"/>
                <w:b w:val="false"/>
                <w:i/>
                <w:color w:val="000000"/>
                <w:sz w:val="20"/>
              </w:rPr>
              <w:t>Если "да", то перейти к следующим вопросам</w:t>
            </w:r>
            <w:r>
              <w:br/>
            </w:r>
            <w:r>
              <w:rPr>
                <w:rFonts w:ascii="Times New Roman"/>
                <w:b w:val="false"/>
                <w:i w:val="false"/>
                <w:color w:val="000000"/>
                <w:sz w:val="20"/>
              </w:rPr>
              <w:t>
</w:t>
            </w:r>
          </w:p>
          <w:bookmarkEnd w:id="91"/>
          <w:bookmarkStart w:name="z128" w:id="92"/>
          <w:p>
            <w:pPr>
              <w:spacing w:after="20"/>
              <w:ind w:left="20"/>
              <w:jc w:val="both"/>
            </w:pPr>
            <w:r>
              <w:rPr>
                <w:rFonts w:ascii="Times New Roman"/>
                <w:b w:val="false"/>
                <w:i w:val="false"/>
                <w:color w:val="000000"/>
                <w:sz w:val="20"/>
              </w:rPr>
              <w:t xml:space="preserve">
4.5 Соңғы 12 айда есірткіні иньекциялық жолмен тұтынуы                       </w:t>
            </w:r>
          </w:p>
          <w:bookmarkEnd w:id="92"/>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Жоқ</w:t>
            </w:r>
            <w:r>
              <w:br/>
            </w:r>
            <w:r>
              <w:rPr>
                <w:rFonts w:ascii="Times New Roman"/>
                <w:b w:val="false"/>
                <w:i w:val="false"/>
                <w:color w:val="000000"/>
                <w:sz w:val="20"/>
              </w:rPr>
              <w:t xml:space="preserve">Употребление наркотиков инъекционным путем за последние 12 месяцев     Да,         Нет </w:t>
            </w:r>
            <w:r>
              <w:br/>
            </w:r>
            <w:r>
              <w:rPr>
                <w:rFonts w:ascii="Times New Roman"/>
                <w:b w:val="false"/>
                <w:i w:val="false"/>
                <w:color w:val="000000"/>
                <w:sz w:val="20"/>
              </w:rPr>
              <w:t>
</w:t>
            </w:r>
            <w:r>
              <w:rPr>
                <w:rFonts w:ascii="Times New Roman"/>
                <w:b w:val="false"/>
                <w:i w:val="false"/>
                <w:color w:val="000000"/>
                <w:sz w:val="20"/>
              </w:rPr>
              <w:t xml:space="preserve">4.6 Иньекциялық жолмен тұтыну өтілі ___/___/жыл ___/___/ айлар  </w:t>
            </w:r>
            <w:r>
              <w:br/>
            </w:r>
            <w:r>
              <w:rPr>
                <w:rFonts w:ascii="Times New Roman"/>
                <w:b w:val="false"/>
                <w:i w:val="false"/>
                <w:color w:val="000000"/>
                <w:sz w:val="20"/>
              </w:rPr>
              <w:t xml:space="preserve">Стаж инъекционного употребления лет месяцев </w:t>
            </w:r>
            <w:r>
              <w:br/>
            </w:r>
            <w:r>
              <w:rPr>
                <w:rFonts w:ascii="Times New Roman"/>
                <w:b w:val="false"/>
                <w:i w:val="false"/>
                <w:color w:val="000000"/>
                <w:sz w:val="20"/>
              </w:rPr>
              <w:t>
</w:t>
            </w:r>
            <w:r>
              <w:rPr>
                <w:rFonts w:ascii="Times New Roman"/>
                <w:b w:val="false"/>
                <w:i w:val="false"/>
                <w:color w:val="000000"/>
                <w:sz w:val="20"/>
              </w:rPr>
              <w:t xml:space="preserve">4.7 Есірткіні бірлесіп енгізуі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xml:space="preserve">Совместное введение наркотиков                                        Да,           Нет,           Не помню </w:t>
            </w:r>
            <w:r>
              <w:br/>
            </w:r>
            <w:r>
              <w:rPr>
                <w:rFonts w:ascii="Times New Roman"/>
                <w:b w:val="false"/>
                <w:i w:val="false"/>
                <w:color w:val="000000"/>
                <w:sz w:val="20"/>
              </w:rPr>
              <w:t>
</w:t>
            </w:r>
            <w:r>
              <w:rPr>
                <w:rFonts w:ascii="Times New Roman"/>
                <w:b w:val="false"/>
                <w:i w:val="false"/>
                <w:color w:val="000000"/>
                <w:sz w:val="20"/>
              </w:rPr>
              <w:t>4.8 Егер "Иә" болса, онда кіммен?</w:t>
            </w:r>
            <w:r>
              <w:br/>
            </w:r>
            <w:r>
              <w:rPr>
                <w:rFonts w:ascii="Times New Roman"/>
                <w:b w:val="false"/>
                <w:i w:val="false"/>
                <w:color w:val="000000"/>
                <w:sz w:val="20"/>
              </w:rPr>
              <w:t xml:space="preserve">(жауаптың бірнеше варианты болуы мүмкін)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–Жыныстық  серіктесімен,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 Тұрақты топта,</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Кездейсоқ топта  </w:t>
            </w:r>
            <w:r>
              <w:br/>
            </w:r>
            <w:r>
              <w:rPr>
                <w:rFonts w:ascii="Times New Roman"/>
                <w:b w:val="false"/>
                <w:i w:val="false"/>
                <w:color w:val="000000"/>
                <w:sz w:val="20"/>
              </w:rPr>
              <w:t xml:space="preserve">Если "да", то с кем? (возможно несколько вариантов ответов)  </w:t>
            </w:r>
            <w:r>
              <w:br/>
            </w:r>
            <w:r>
              <w:rPr>
                <w:rFonts w:ascii="Times New Roman"/>
                <w:b w:val="false"/>
                <w:i w:val="false"/>
                <w:color w:val="000000"/>
                <w:sz w:val="20"/>
              </w:rPr>
              <w:t xml:space="preserve">    С половым партнером,     В постоянной группе,        В случайной группе 4</w:t>
            </w:r>
            <w:r>
              <w:br/>
            </w:r>
            <w:r>
              <w:rPr>
                <w:rFonts w:ascii="Times New Roman"/>
                <w:b w:val="false"/>
                <w:i w:val="false"/>
                <w:color w:val="000000"/>
                <w:sz w:val="20"/>
              </w:rPr>
              <w:t>
</w:t>
            </w:r>
            <w:r>
              <w:rPr>
                <w:rFonts w:ascii="Times New Roman"/>
                <w:b w:val="false"/>
                <w:i w:val="false"/>
                <w:color w:val="000000"/>
                <w:sz w:val="20"/>
              </w:rPr>
              <w:t xml:space="preserve">.9 Есірткіні АИТВ-позитивті адаммен бірлесіп енгізуі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білмеймін  </w:t>
            </w:r>
            <w:r>
              <w:br/>
            </w:r>
            <w:r>
              <w:rPr>
                <w:rFonts w:ascii="Times New Roman"/>
                <w:b w:val="false"/>
                <w:i w:val="false"/>
                <w:color w:val="000000"/>
                <w:sz w:val="20"/>
              </w:rPr>
              <w:t xml:space="preserve">Совместное введение наркотиков с ВИЧ -позитивным         Да,          Нет,            Не помню/не знаю </w:t>
            </w:r>
            <w:r>
              <w:br/>
            </w:r>
            <w:r>
              <w:rPr>
                <w:rFonts w:ascii="Times New Roman"/>
                <w:b w:val="false"/>
                <w:i w:val="false"/>
                <w:color w:val="000000"/>
                <w:sz w:val="20"/>
              </w:rPr>
              <w:t>
</w:t>
            </w:r>
            <w:r>
              <w:rPr>
                <w:rFonts w:ascii="Times New Roman"/>
                <w:b w:val="false"/>
                <w:i w:val="false"/>
                <w:color w:val="000000"/>
                <w:sz w:val="20"/>
              </w:rPr>
              <w:t xml:space="preserve">4.10 Тұтынатын иньекциялық есірткінің түрі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Героин,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Ханка,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Амфетаминдер,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4 – Басқалары,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5 – Көкнар,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6 – Синтетика</w:t>
            </w:r>
            <w:r>
              <w:br/>
            </w:r>
            <w:r>
              <w:rPr>
                <w:rFonts w:ascii="Times New Roman"/>
                <w:b w:val="false"/>
                <w:i w:val="false"/>
                <w:color w:val="000000"/>
                <w:sz w:val="20"/>
              </w:rPr>
              <w:t xml:space="preserve">Вид употребляемого инъекционного наркотика Героин, Ханка, Амфетамины, Другое, Мак, Синтетика </w:t>
            </w:r>
            <w:r>
              <w:br/>
            </w:r>
            <w:r>
              <w:rPr>
                <w:rFonts w:ascii="Times New Roman"/>
                <w:b w:val="false"/>
                <w:i w:val="false"/>
                <w:color w:val="000000"/>
                <w:sz w:val="20"/>
              </w:rPr>
              <w:t xml:space="preserve">
4.11 Наркологиялық диспансерде есепте тұра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 xml:space="preserve">Состоит на учете в наркологическом диспансере?                 Да,           Нет,            Не помню </w:t>
            </w:r>
            <w:r>
              <w:br/>
            </w:r>
            <w:r>
              <w:rPr>
                <w:rFonts w:ascii="Times New Roman"/>
                <w:b w:val="false"/>
                <w:i w:val="false"/>
                <w:color w:val="000000"/>
                <w:sz w:val="20"/>
              </w:rPr>
              <w:t xml:space="preserve">4.12 Полиция органдарында есепте тұра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w:t>
            </w:r>
            <w:r>
              <w:br/>
            </w:r>
            <w:r>
              <w:rPr>
                <w:rFonts w:ascii="Times New Roman"/>
                <w:b w:val="false"/>
                <w:i w:val="false"/>
                <w:color w:val="000000"/>
                <w:sz w:val="20"/>
              </w:rPr>
              <w:t>Состоит на учете в органах полиции?                                       Да,           Нет,           Не помню</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 w:id="93"/>
    <w:p>
      <w:pPr>
        <w:spacing w:after="0"/>
        <w:ind w:left="0"/>
        <w:jc w:val="both"/>
      </w:pPr>
      <w:r>
        <w:rPr>
          <w:rFonts w:ascii="Times New Roman"/>
          <w:b w:val="false"/>
          <w:i w:val="false"/>
          <w:color w:val="000000"/>
          <w:sz w:val="28"/>
        </w:rPr>
        <w:t>
      КОММЕРЦИЯЛЫҚ СЕКС ҚЫЗМЕТІН КӨРСЕТУ/ОКАЗАНИЕ УСЛУГ КОММЕРЧЕСКОГО СЕКСА</w:t>
      </w:r>
    </w:p>
    <w:bookmarkEnd w:id="93"/>
    <w:bookmarkStart w:name="z135" w:id="94"/>
    <w:p>
      <w:pPr>
        <w:spacing w:after="0"/>
        <w:ind w:left="0"/>
        <w:jc w:val="both"/>
      </w:pPr>
      <w:r>
        <w:rPr>
          <w:rFonts w:ascii="Times New Roman"/>
          <w:b w:val="false"/>
          <w:i w:val="false"/>
          <w:color w:val="000000"/>
          <w:sz w:val="28"/>
        </w:rPr>
        <w:t>
      4.13 Коммерциялық секс көрсету қызметінде тәжірибесі бар ма?/Имел(а) ли опыт оказания услуг коммерческого секса?</w:t>
      </w:r>
    </w:p>
    <w:bookmarkEnd w:id="94"/>
    <w:bookmarkStart w:name="z136" w:id="95"/>
    <w:p>
      <w:pPr>
        <w:spacing w:after="0"/>
        <w:ind w:left="0"/>
        <w:jc w:val="both"/>
      </w:pPr>
      <w:r>
        <w:rPr>
          <w:rFonts w:ascii="Times New Roman"/>
          <w:b w:val="false"/>
          <w:i w:val="false"/>
          <w:color w:val="000000"/>
          <w:sz w:val="28"/>
        </w:rPr>
        <w:t xml:space="preserve">
      </w:t>
      </w:r>
      <w:r>
        <w:rPr>
          <w:rFonts w:ascii="Times New Roman"/>
          <w:b w:val="false"/>
          <w:i/>
          <w:color w:val="000000"/>
          <w:sz w:val="28"/>
        </w:rPr>
        <w:t>Егер "иә" болса, келесі сұрақтарға ауысыңыз/Если "да", то перейти к следующим вопросам</w:t>
      </w:r>
      <w:r>
        <w:rPr>
          <w:rFonts w:ascii="Times New Roman"/>
          <w:b w:val="false"/>
          <w:i w:val="false"/>
          <w:color w:val="000000"/>
          <w:sz w:val="28"/>
        </w:rPr>
        <w:t>:</w:t>
      </w:r>
    </w:p>
    <w:bookmarkEnd w:id="95"/>
    <w:bookmarkStart w:name="z137"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Жоқ/Нет</w:t>
      </w:r>
      <w:r>
        <w:br/>
      </w:r>
      <w:r>
        <w:rPr>
          <w:rFonts w:ascii="Times New Roman"/>
          <w:b w:val="false"/>
          <w:i w:val="false"/>
          <w:color w:val="000000"/>
          <w:sz w:val="28"/>
        </w:rPr>
        <w:t>
</w:t>
      </w:r>
    </w:p>
    <w:bookmarkStart w:name="z138" w:id="97"/>
    <w:p>
      <w:pPr>
        <w:spacing w:after="0"/>
        <w:ind w:left="0"/>
        <w:jc w:val="both"/>
      </w:pPr>
      <w:r>
        <w:rPr>
          <w:rFonts w:ascii="Times New Roman"/>
          <w:b w:val="false"/>
          <w:i w:val="false"/>
          <w:color w:val="000000"/>
          <w:sz w:val="28"/>
        </w:rPr>
        <w:t>
      4.14 Қызметті көрсету өтілі/Стаж оказания услуг ___/___/ жыл/лет ___/___/ ай/месяцев</w:t>
      </w:r>
    </w:p>
    <w:bookmarkEnd w:id="97"/>
    <w:bookmarkStart w:name="z139" w:id="98"/>
    <w:p>
      <w:pPr>
        <w:spacing w:after="0"/>
        <w:ind w:left="0"/>
        <w:jc w:val="both"/>
      </w:pPr>
      <w:r>
        <w:rPr>
          <w:rFonts w:ascii="Times New Roman"/>
          <w:b w:val="false"/>
          <w:i w:val="false"/>
          <w:color w:val="000000"/>
          <w:sz w:val="28"/>
        </w:rPr>
        <w:t>
      4.15 Соңғы айдағы жыныстық серіктерінің саны/Количество коммерческих половых партнеров за последний месяц _____________ (саны/число)</w:t>
      </w:r>
    </w:p>
    <w:bookmarkEnd w:id="98"/>
    <w:bookmarkStart w:name="z140" w:id="99"/>
    <w:p>
      <w:pPr>
        <w:spacing w:after="0"/>
        <w:ind w:left="0"/>
        <w:jc w:val="both"/>
      </w:pPr>
      <w:r>
        <w:rPr>
          <w:rFonts w:ascii="Times New Roman"/>
          <w:b w:val="false"/>
          <w:i w:val="false"/>
          <w:color w:val="000000"/>
          <w:sz w:val="28"/>
        </w:rPr>
        <w:t xml:space="preserve">
      4.16 Сіз (немесе сіздің коммерциялық серігіңіз) соңғы жыныстық қатынса кезінде мүшеқапты қолдандыңыз ба?  Использовали ли Вы (или Ваш коммерческий партнер) презервативы при последней половой связи? </w:t>
      </w:r>
    </w:p>
    <w:bookmarkEnd w:id="99"/>
    <w:bookmarkStart w:name="z141"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Есімде жоқ/білмеймін  </w:t>
      </w:r>
      <w:r>
        <w:br/>
      </w:r>
      <w:r>
        <w:rPr>
          <w:rFonts w:ascii="Times New Roman"/>
          <w:b w:val="false"/>
          <w:i w:val="false"/>
          <w:color w:val="000000"/>
          <w:sz w:val="28"/>
        </w:rPr>
        <w:t>
</w:t>
      </w:r>
    </w:p>
    <w:bookmarkStart w:name="z142" w:id="101"/>
    <w:p>
      <w:pPr>
        <w:spacing w:after="0"/>
        <w:ind w:left="0"/>
        <w:jc w:val="both"/>
      </w:pPr>
      <w:r>
        <w:rPr>
          <w:rFonts w:ascii="Times New Roman"/>
          <w:b w:val="false"/>
          <w:i w:val="false"/>
          <w:color w:val="000000"/>
          <w:sz w:val="28"/>
        </w:rPr>
        <w:t>
             Да       Нет             Не помню/не знаю</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ГОМОСЕКСУАЛЬДЫҚ ЖЫНЫСТЫҚ ҚАТЫНАСТАРДЫҢ БОЛУЫ (еркектер үшін)  НАЛИЧИЕ ГОМОСЕКСУАЛЬНЫХ ПОЛОВЫХ КОНТАКТОВ (для мужчин) 4.17 Гомосексуальдық қатынастардан тәжірибесі бар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Имел ли опыт гомосексуальных контактов? Да, Нет   Егер "Иә" болса, онда келесі сұрақтарға ауысу керек:  Если "да", то перейти к следующим вопросам4.17.1 Өмір бойы жыныстық серіктестерінің саны _________________   (саны/число)  Количество половых партнеров в течение жизни 4.17.2 Өмір бойы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 Кезейсоқ,  Какие половые партнеры были в течение жизни Постоянные,   Случайные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Коммерциялық  Коммерческие 4.18 Соңғы 12 айда гомосексуальдық жыныстық қатынастардың болуы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Наличие гомосексуальных половых контактов за последние 12 месяцев Да, Нет 4.19 Соңғы 12 айда коммерциялық гомосексуальдық жыныстық серіктесімен қатынасы болды ма?  Имел контакт с коммерческим гомосексуальным половым партнером за последние 12 месяцев?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Иә-Да,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Жоқ/Нет,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жоқ/Не помню 4.20 Соңғы 12 айдағы жыныстық серіктестерінің саны _____________(саны/число)  Количество половых партнеров за последние 12 месяцев 4.20.1 Соңғы 12 айда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1 – Тұрақты,</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Кезейсоқ,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Коммерциялық  Какие половые партнеры были в течение последних 12 месяцев? Постоянные, Случайные,  Коммерческие 4.21 АИТВ-оң нәтижелімен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Имел половой контакт с ВИЧ-положительным? Да, Нет, Не помню/не знаю 4.22 ИЕТ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  Имел половой контакт с ЛУИН? Да, Нет, Не помню/не знаю</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ГЕТЕРОСЕКСУАЛЬДЫҚ ЖЫНЫСТЫҚ ҚАТЫНАСЫНЫҢ БОЛУЫ  НАЛИЧИЕ ГЕТЕРОСЕКСУАЛЬНЫХ ПОЛОВЫХ КОНТАКТОВ  </w:t>
            </w:r>
            <w:r>
              <w:br/>
            </w:r>
            <w:r>
              <w:rPr>
                <w:rFonts w:ascii="Times New Roman"/>
                <w:b w:val="false"/>
                <w:i w:val="false"/>
                <w:color w:val="000000"/>
                <w:sz w:val="20"/>
              </w:rPr>
              <w:t xml:space="preserve">
4.23 Гетеросексуалдық қатынастардан тәжірибесі бар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r>
              <w:br/>
            </w:r>
            <w:r>
              <w:rPr>
                <w:rFonts w:ascii="Times New Roman"/>
                <w:b w:val="false"/>
                <w:i w:val="false"/>
                <w:color w:val="000000"/>
                <w:sz w:val="20"/>
              </w:rPr>
              <w:t xml:space="preserve">Имел(а) ли опыт гетеросексуальных контактов?                            Да,           Нет   </w:t>
            </w:r>
            <w:r>
              <w:br/>
            </w:r>
            <w:r>
              <w:rPr>
                <w:rFonts w:ascii="Times New Roman"/>
                <w:b w:val="false"/>
                <w:i w:val="false"/>
                <w:color w:val="000000"/>
                <w:sz w:val="20"/>
              </w:rPr>
              <w:t xml:space="preserve">
Егер "Иә" болса, онда келесі сұрақтарға ауысу керек:  </w:t>
            </w:r>
            <w:r>
              <w:br/>
            </w:r>
            <w:r>
              <w:rPr>
                <w:rFonts w:ascii="Times New Roman"/>
                <w:b w:val="false"/>
                <w:i w:val="false"/>
                <w:color w:val="000000"/>
                <w:sz w:val="20"/>
              </w:rPr>
              <w:t>Если "да", то перейти к следующим вопросам:</w:t>
            </w:r>
            <w:r>
              <w:br/>
            </w:r>
            <w:r>
              <w:rPr>
                <w:rFonts w:ascii="Times New Roman"/>
                <w:b w:val="false"/>
                <w:i w:val="false"/>
                <w:color w:val="000000"/>
                <w:sz w:val="20"/>
              </w:rPr>
              <w:t xml:space="preserve">
4.24 Өмір бойы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–Тұрақты,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 Кезейсоқ,</w:t>
            </w:r>
            <w:r>
              <w:br/>
            </w:r>
            <w:r>
              <w:rPr>
                <w:rFonts w:ascii="Times New Roman"/>
                <w:b w:val="false"/>
                <w:i w:val="false"/>
                <w:color w:val="000000"/>
                <w:sz w:val="20"/>
              </w:rPr>
              <w:t xml:space="preserve">                                                                                                        Постоянные,     Случайные,</w:t>
            </w:r>
            <w:r>
              <w:br/>
            </w:r>
            <w:r>
              <w:rPr>
                <w:rFonts w:ascii="Times New Roman"/>
                <w:b w:val="false"/>
                <w:i w:val="false"/>
                <w:color w:val="000000"/>
                <w:sz w:val="20"/>
              </w:rPr>
              <w:t xml:space="preserve">Какие половые партнеры были в течение жизни?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Коммерциялық </w:t>
            </w:r>
            <w:r>
              <w:br/>
            </w:r>
            <w:r>
              <w:rPr>
                <w:rFonts w:ascii="Times New Roman"/>
                <w:b w:val="false"/>
                <w:i w:val="false"/>
                <w:color w:val="000000"/>
                <w:sz w:val="20"/>
              </w:rPr>
              <w:t xml:space="preserve">                                                                                              Коммерческие </w:t>
            </w:r>
            <w:r>
              <w:br/>
            </w:r>
            <w:r>
              <w:rPr>
                <w:rFonts w:ascii="Times New Roman"/>
                <w:b w:val="false"/>
                <w:i w:val="false"/>
                <w:color w:val="000000"/>
                <w:sz w:val="20"/>
              </w:rPr>
              <w:t xml:space="preserve">
4.25 АИТВ-оң нәтижелімен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w:t>
            </w:r>
            <w:r>
              <w:br/>
            </w:r>
            <w:r>
              <w:rPr>
                <w:rFonts w:ascii="Times New Roman"/>
                <w:b w:val="false"/>
                <w:i w:val="false"/>
                <w:color w:val="000000"/>
                <w:sz w:val="20"/>
              </w:rPr>
              <w:t xml:space="preserve"> Имел половой контакт с ВИЧ-положительным?                                Да,          Нет, білмеймін</w:t>
            </w:r>
            <w:r>
              <w:br/>
            </w:r>
            <w:r>
              <w:rPr>
                <w:rFonts w:ascii="Times New Roman"/>
                <w:b w:val="false"/>
                <w:i w:val="false"/>
                <w:color w:val="000000"/>
                <w:sz w:val="20"/>
              </w:rPr>
              <w:t xml:space="preserve">Не помню/не знаю </w:t>
            </w:r>
            <w:r>
              <w:br/>
            </w:r>
            <w:r>
              <w:rPr>
                <w:rFonts w:ascii="Times New Roman"/>
                <w:b w:val="false"/>
                <w:i w:val="false"/>
                <w:color w:val="000000"/>
                <w:sz w:val="20"/>
              </w:rPr>
              <w:t xml:space="preserve">
4.26 ИЕТ жыныстық қатынасы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Есімде жоқ/ білмеймін</w:t>
            </w:r>
            <w:r>
              <w:br/>
            </w:r>
            <w:r>
              <w:rPr>
                <w:rFonts w:ascii="Times New Roman"/>
                <w:b w:val="false"/>
                <w:i w:val="false"/>
                <w:color w:val="000000"/>
                <w:sz w:val="20"/>
              </w:rPr>
              <w:t xml:space="preserve">Имел половой контакт с ЛУИН*?                         Да,           Нет,            Не помню/не знаю </w:t>
            </w:r>
            <w:r>
              <w:br/>
            </w:r>
            <w:r>
              <w:rPr>
                <w:rFonts w:ascii="Times New Roman"/>
                <w:b w:val="false"/>
                <w:i w:val="false"/>
                <w:color w:val="000000"/>
                <w:sz w:val="20"/>
              </w:rPr>
              <w:t xml:space="preserve">
4.27 Соңғы 12 айда гетеросексуалдық байланыстар болды ма?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r>
              <w:br/>
            </w:r>
            <w:r>
              <w:rPr>
                <w:rFonts w:ascii="Times New Roman"/>
                <w:b w:val="false"/>
                <w:i w:val="false"/>
                <w:color w:val="000000"/>
                <w:sz w:val="20"/>
              </w:rPr>
              <w:t xml:space="preserve">Имел ли опыт гетеросексуальных контактов за последние 12 месяцев? Да, Нет </w:t>
            </w:r>
            <w:r>
              <w:br/>
            </w:r>
            <w:r>
              <w:rPr>
                <w:rFonts w:ascii="Times New Roman"/>
                <w:b w:val="false"/>
                <w:i w:val="false"/>
                <w:color w:val="000000"/>
                <w:sz w:val="20"/>
              </w:rPr>
              <w:t xml:space="preserve">
4.28 Соңғы 12 айдағы жыныстық серіктестерінің саны _____________(саны/число)  </w:t>
            </w:r>
            <w:r>
              <w:br/>
            </w:r>
            <w:r>
              <w:rPr>
                <w:rFonts w:ascii="Times New Roman"/>
                <w:b w:val="false"/>
                <w:i w:val="false"/>
                <w:color w:val="000000"/>
                <w:sz w:val="20"/>
              </w:rPr>
              <w:t xml:space="preserve">Количество половых партнеров за последние 12 месяцев  </w:t>
            </w:r>
            <w:r>
              <w:br/>
            </w:r>
            <w:r>
              <w:rPr>
                <w:rFonts w:ascii="Times New Roman"/>
                <w:b w:val="false"/>
                <w:i w:val="false"/>
                <w:color w:val="000000"/>
                <w:sz w:val="20"/>
              </w:rPr>
              <w:t xml:space="preserve">
4.29 Соңғы 12 айда қандай жыныстық серіктестері болды?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Тұрақты,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2 – Кезейсоқ,</w:t>
            </w:r>
            <w:r>
              <w:br/>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 Коммерциялық  Какие половые партнеры были в течение последних 12 месяцев?</w:t>
            </w:r>
            <w:r>
              <w:br/>
            </w:r>
            <w:r>
              <w:rPr>
                <w:rFonts w:ascii="Times New Roman"/>
                <w:b w:val="false"/>
                <w:i w:val="false"/>
                <w:color w:val="000000"/>
                <w:sz w:val="20"/>
              </w:rPr>
              <w:t xml:space="preserve">                                                                                     Постоянные, Случайные, Коммерческие</w:t>
            </w:r>
            <w:r>
              <w:br/>
            </w:r>
            <w:r>
              <w:rPr>
                <w:rFonts w:ascii="Times New Roman"/>
                <w:b w:val="false"/>
                <w:i w:val="false"/>
                <w:color w:val="000000"/>
                <w:sz w:val="20"/>
              </w:rPr>
              <w:t>
</w:t>
            </w:r>
          </w:p>
        </w:tc>
      </w:tr>
    </w:tbl>
    <w:bookmarkStart w:name="z143" w:id="102"/>
    <w:p>
      <w:pPr>
        <w:spacing w:after="0"/>
        <w:ind w:left="0"/>
        <w:jc w:val="left"/>
      </w:pPr>
      <w:r>
        <w:rPr>
          <w:rFonts w:ascii="Times New Roman"/>
          <w:b/>
          <w:i w:val="false"/>
          <w:color w:val="000000"/>
        </w:rPr>
        <w:t xml:space="preserve"> БОСТАНДЫҒЫНАН АЙЫРУ ОРЫНДАРЫНДА, ТИ/ТМ БОЛУЫ (өмірінің барлық кезеңінде) </w:t>
      </w:r>
    </w:p>
    <w:bookmarkEnd w:id="102"/>
    <w:bookmarkStart w:name="z144" w:id="103"/>
    <w:p>
      <w:pPr>
        <w:spacing w:after="0"/>
        <w:ind w:left="0"/>
        <w:jc w:val="left"/>
      </w:pPr>
      <w:r>
        <w:rPr>
          <w:rFonts w:ascii="Times New Roman"/>
          <w:b/>
          <w:i w:val="false"/>
          <w:color w:val="000000"/>
        </w:rPr>
        <w:t xml:space="preserve"> Пребывание в местах лишения свободы, СИ/ИУ* (за весь период жизни)</w:t>
      </w:r>
    </w:p>
    <w:bookmarkEnd w:id="103"/>
    <w:bookmarkStart w:name="z145" w:id="104"/>
    <w:p>
      <w:pPr>
        <w:spacing w:after="0"/>
        <w:ind w:left="0"/>
        <w:jc w:val="both"/>
      </w:pPr>
      <w:r>
        <w:rPr>
          <w:rFonts w:ascii="Times New Roman"/>
          <w:b w:val="false"/>
          <w:i w:val="false"/>
          <w:color w:val="000000"/>
          <w:sz w:val="28"/>
        </w:rPr>
        <w:t xml:space="preserve">
      4.30 Өмірінің барлық кезеңінде бостандығынан айыру орындарында болу тәжірибесі бар ма?                                                                                                                </w:t>
      </w:r>
    </w:p>
    <w:bookmarkEnd w:id="10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Имел(а) ли опыт пребывания в местах лишения свободы за весь период жизни? Да,         Нет</w:t>
      </w:r>
      <w:r>
        <w:br/>
      </w:r>
      <w:r>
        <w:rPr>
          <w:rFonts w:ascii="Times New Roman"/>
          <w:b w:val="false"/>
          <w:i w:val="false"/>
          <w:color w:val="000000"/>
          <w:sz w:val="28"/>
        </w:rPr>
        <w:t>
</w:t>
      </w:r>
    </w:p>
    <w:bookmarkStart w:name="z146" w:id="105"/>
    <w:p>
      <w:pPr>
        <w:spacing w:after="0"/>
        <w:ind w:left="0"/>
        <w:jc w:val="left"/>
      </w:pPr>
      <w:r>
        <w:rPr>
          <w:rFonts w:ascii="Times New Roman"/>
          <w:b/>
          <w:i w:val="false"/>
          <w:color w:val="000000"/>
        </w:rPr>
        <w:t xml:space="preserve"> Егер "Иә" болса, онда келесі сұрақтарға ауысу керек:  </w:t>
      </w:r>
    </w:p>
    <w:bookmarkEnd w:id="105"/>
    <w:bookmarkStart w:name="z147" w:id="106"/>
    <w:p>
      <w:pPr>
        <w:spacing w:after="0"/>
        <w:ind w:left="0"/>
        <w:jc w:val="left"/>
      </w:pPr>
      <w:r>
        <w:rPr>
          <w:rFonts w:ascii="Times New Roman"/>
          <w:b/>
          <w:i w:val="false"/>
          <w:color w:val="000000"/>
        </w:rPr>
        <w:t xml:space="preserve"> Если "да", то перейти к следующим вопросам:</w:t>
      </w:r>
    </w:p>
    <w:bookmarkEnd w:id="106"/>
    <w:bookmarkStart w:name="z148" w:id="107"/>
    <w:p>
      <w:pPr>
        <w:spacing w:after="0"/>
        <w:ind w:left="0"/>
        <w:jc w:val="both"/>
      </w:pPr>
      <w:r>
        <w:rPr>
          <w:rFonts w:ascii="Times New Roman"/>
          <w:b w:val="false"/>
          <w:i w:val="false"/>
          <w:color w:val="000000"/>
          <w:sz w:val="28"/>
        </w:rPr>
        <w:t>
      Бостандығынан айыру орындарында болуы/ Нахождение в МЛС</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4526"/>
        <w:gridCol w:w="4866"/>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8"/>
          <w:p>
            <w:pPr>
              <w:spacing w:after="20"/>
              <w:ind w:left="20"/>
              <w:jc w:val="both"/>
            </w:pPr>
            <w:r>
              <w:rPr>
                <w:rFonts w:ascii="Times New Roman"/>
                <w:b w:val="false"/>
                <w:i w:val="false"/>
                <w:color w:val="000000"/>
                <w:sz w:val="20"/>
              </w:rPr>
              <w:t>
ТИ/ТМ атауы</w:t>
            </w:r>
            <w:r>
              <w:br/>
            </w:r>
            <w:r>
              <w:rPr>
                <w:rFonts w:ascii="Times New Roman"/>
                <w:b w:val="false"/>
                <w:i w:val="false"/>
                <w:color w:val="000000"/>
                <w:sz w:val="20"/>
              </w:rPr>
              <w:t>
Наименование СИ/ИУ</w:t>
            </w:r>
          </w:p>
          <w:bookmarkEnd w:id="108"/>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w:spacing w:after="20"/>
              <w:ind w:left="20"/>
              <w:jc w:val="both"/>
            </w:pPr>
            <w:r>
              <w:rPr>
                <w:rFonts w:ascii="Times New Roman"/>
                <w:b w:val="false"/>
                <w:i w:val="false"/>
                <w:color w:val="000000"/>
                <w:sz w:val="20"/>
              </w:rPr>
              <w:t>
Жазасын өтеуді бастаған күні</w:t>
            </w:r>
            <w:r>
              <w:br/>
            </w:r>
            <w:r>
              <w:rPr>
                <w:rFonts w:ascii="Times New Roman"/>
                <w:b w:val="false"/>
                <w:i w:val="false"/>
                <w:color w:val="000000"/>
                <w:sz w:val="20"/>
              </w:rPr>
              <w:t>
</w:t>
            </w:r>
            <w:r>
              <w:rPr>
                <w:rFonts w:ascii="Times New Roman"/>
                <w:b w:val="false"/>
                <w:i w:val="false"/>
                <w:color w:val="000000"/>
                <w:sz w:val="20"/>
              </w:rPr>
              <w:t>Дата начала отбывания наказания</w:t>
            </w:r>
            <w:r>
              <w:br/>
            </w:r>
            <w:r>
              <w:rPr>
                <w:rFonts w:ascii="Times New Roman"/>
                <w:b w:val="false"/>
                <w:i w:val="false"/>
                <w:color w:val="000000"/>
                <w:sz w:val="20"/>
              </w:rPr>
              <w:t>
(күні, айы, жылы/число, месяц, год)</w:t>
            </w:r>
          </w:p>
          <w:bookmarkEnd w:id="109"/>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0"/>
          <w:p>
            <w:pPr>
              <w:spacing w:after="20"/>
              <w:ind w:left="20"/>
              <w:jc w:val="both"/>
            </w:pPr>
            <w:r>
              <w:rPr>
                <w:rFonts w:ascii="Times New Roman"/>
                <w:b w:val="false"/>
                <w:i w:val="false"/>
                <w:color w:val="000000"/>
                <w:sz w:val="20"/>
              </w:rPr>
              <w:t>
Жазасын өтеудің аяқталған күні</w:t>
            </w:r>
            <w:r>
              <w:br/>
            </w:r>
            <w:r>
              <w:rPr>
                <w:rFonts w:ascii="Times New Roman"/>
                <w:b w:val="false"/>
                <w:i w:val="false"/>
                <w:color w:val="000000"/>
                <w:sz w:val="20"/>
              </w:rPr>
              <w:t>
</w:t>
            </w:r>
            <w:r>
              <w:rPr>
                <w:rFonts w:ascii="Times New Roman"/>
                <w:b w:val="false"/>
                <w:i w:val="false"/>
                <w:color w:val="000000"/>
                <w:sz w:val="20"/>
              </w:rPr>
              <w:t>Дата окончания отбывания наказания</w:t>
            </w:r>
            <w:r>
              <w:br/>
            </w:r>
            <w:r>
              <w:rPr>
                <w:rFonts w:ascii="Times New Roman"/>
                <w:b w:val="false"/>
                <w:i w:val="false"/>
                <w:color w:val="000000"/>
                <w:sz w:val="20"/>
              </w:rPr>
              <w:t>
(күні, айы, жылы /число, месяц, год)</w:t>
            </w:r>
          </w:p>
          <w:bookmarkEnd w:id="110"/>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11"/>
    <w:p>
      <w:pPr>
        <w:spacing w:after="0"/>
        <w:ind w:left="0"/>
        <w:jc w:val="left"/>
      </w:pPr>
      <w:r>
        <w:rPr>
          <w:rFonts w:ascii="Times New Roman"/>
          <w:b/>
          <w:i w:val="false"/>
          <w:color w:val="000000"/>
        </w:rPr>
        <w:t xml:space="preserve"> СОҢҒЫ 5 ЖЫЛДА ДОНОРЛЫҚҚА ҚАТЫСУЫ УЧАСТИЕ В ДОНОРСТВЕ ЗА ПОСЛЕДНИЕ 5 ЛЕТ</w:t>
      </w:r>
    </w:p>
    <w:bookmarkEnd w:id="111"/>
    <w:bookmarkStart w:name="z155" w:id="112"/>
    <w:p>
      <w:pPr>
        <w:spacing w:after="0"/>
        <w:ind w:left="0"/>
        <w:jc w:val="both"/>
      </w:pPr>
      <w:r>
        <w:rPr>
          <w:rFonts w:ascii="Times New Roman"/>
          <w:b w:val="false"/>
          <w:i w:val="false"/>
          <w:color w:val="000000"/>
          <w:sz w:val="28"/>
        </w:rPr>
        <w:t xml:space="preserve">
      4.34 Соңғы 5 жылда қан доноры болып табыла ма?             </w:t>
      </w:r>
    </w:p>
    <w:bookmarkEnd w:id="11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 xml:space="preserve">Являлся ли донором крови за последние 5 лет?                                Да,       Нет </w:t>
      </w:r>
      <w:r>
        <w:br/>
      </w:r>
      <w:r>
        <w:rPr>
          <w:rFonts w:ascii="Times New Roman"/>
          <w:b w:val="false"/>
          <w:i w:val="false"/>
          <w:color w:val="000000"/>
          <w:sz w:val="28"/>
        </w:rPr>
        <w:t>
</w:t>
      </w:r>
    </w:p>
    <w:bookmarkStart w:name="z156" w:id="113"/>
    <w:p>
      <w:pPr>
        <w:spacing w:after="0"/>
        <w:ind w:left="0"/>
        <w:jc w:val="both"/>
      </w:pPr>
      <w:r>
        <w:rPr>
          <w:rFonts w:ascii="Times New Roman"/>
          <w:b w:val="false"/>
          <w:i w:val="false"/>
          <w:color w:val="000000"/>
          <w:sz w:val="28"/>
        </w:rPr>
        <w:t xml:space="preserve">
      4.35 Анықталғанда донацияның болуы?                         </w:t>
      </w:r>
    </w:p>
    <w:bookmarkEnd w:id="11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Жоқ  </w:t>
      </w:r>
      <w:r>
        <w:br/>
      </w:r>
      <w:r>
        <w:rPr>
          <w:rFonts w:ascii="Times New Roman"/>
          <w:b w:val="false"/>
          <w:i w:val="false"/>
          <w:color w:val="000000"/>
          <w:sz w:val="28"/>
        </w:rPr>
        <w:t>Наличие донации при выявлении?                                           Да,       Нет</w:t>
      </w:r>
      <w:r>
        <w:br/>
      </w:r>
      <w:r>
        <w:rPr>
          <w:rFonts w:ascii="Times New Roman"/>
          <w:b w:val="false"/>
          <w:i w:val="false"/>
          <w:color w:val="000000"/>
          <w:sz w:val="28"/>
        </w:rPr>
        <w:t>
</w:t>
      </w:r>
    </w:p>
    <w:bookmarkStart w:name="z157" w:id="114"/>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Если "да", то перейти к следующей таблице: (вписать ответы по столбцам)</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040"/>
        <w:gridCol w:w="1243"/>
        <w:gridCol w:w="1607"/>
        <w:gridCol w:w="1135"/>
        <w:gridCol w:w="1041"/>
        <w:gridCol w:w="1243"/>
        <w:gridCol w:w="1122"/>
        <w:gridCol w:w="1648"/>
        <w:gridCol w:w="11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5"/>
          <w:p>
            <w:pPr>
              <w:spacing w:after="20"/>
              <w:ind w:left="20"/>
              <w:jc w:val="both"/>
            </w:pPr>
            <w:r>
              <w:rPr>
                <w:rFonts w:ascii="Times New Roman"/>
                <w:b w:val="false"/>
                <w:i w:val="false"/>
                <w:color w:val="000000"/>
                <w:sz w:val="20"/>
              </w:rPr>
              <w:t>
Донорлық орны:</w:t>
            </w:r>
            <w:r>
              <w:br/>
            </w:r>
            <w:r>
              <w:rPr>
                <w:rFonts w:ascii="Times New Roman"/>
                <w:b w:val="false"/>
                <w:i w:val="false"/>
                <w:color w:val="000000"/>
                <w:sz w:val="20"/>
              </w:rPr>
              <w:t>
Место донорства:</w:t>
            </w:r>
          </w:p>
          <w:bookmarkEnd w:id="115"/>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6"/>
          <w:p>
            <w:pPr>
              <w:spacing w:after="20"/>
              <w:ind w:left="20"/>
              <w:jc w:val="both"/>
            </w:pPr>
            <w:r>
              <w:rPr>
                <w:rFonts w:ascii="Times New Roman"/>
                <w:b w:val="false"/>
                <w:i w:val="false"/>
                <w:color w:val="000000"/>
                <w:sz w:val="20"/>
              </w:rPr>
              <w:t>
Донорлық күні (күні, айы, жылы)</w:t>
            </w:r>
            <w:r>
              <w:br/>
            </w:r>
            <w:r>
              <w:rPr>
                <w:rFonts w:ascii="Times New Roman"/>
                <w:b w:val="false"/>
                <w:i w:val="false"/>
                <w:color w:val="000000"/>
                <w:sz w:val="20"/>
              </w:rPr>
              <w:t>
Дата донорства (число, месяц, год)</w:t>
            </w:r>
          </w:p>
          <w:bookmarkEnd w:id="116"/>
        </w:tc>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7"/>
          <w:p>
            <w:pPr>
              <w:spacing w:after="20"/>
              <w:ind w:left="20"/>
              <w:jc w:val="both"/>
            </w:pPr>
            <w:r>
              <w:rPr>
                <w:rFonts w:ascii="Times New Roman"/>
                <w:b w:val="false"/>
                <w:i w:val="false"/>
                <w:color w:val="000000"/>
                <w:sz w:val="20"/>
              </w:rPr>
              <w:t>
Қан алған МҰ атауы (Қан орталығының қосымшасы) *</w:t>
            </w:r>
            <w:r>
              <w:br/>
            </w:r>
            <w:r>
              <w:rPr>
                <w:rFonts w:ascii="Times New Roman"/>
                <w:b w:val="false"/>
                <w:i w:val="false"/>
                <w:color w:val="000000"/>
                <w:sz w:val="20"/>
              </w:rPr>
              <w:t>
Наименование МО забора крови (Приложение центров крови)*</w:t>
            </w:r>
          </w:p>
          <w:bookmarkEnd w:id="117"/>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8"/>
          <w:p>
            <w:pPr>
              <w:spacing w:after="20"/>
              <w:ind w:left="20"/>
              <w:jc w:val="both"/>
            </w:pPr>
            <w:r>
              <w:rPr>
                <w:rFonts w:ascii="Times New Roman"/>
                <w:b w:val="false"/>
                <w:i w:val="false"/>
                <w:color w:val="000000"/>
                <w:sz w:val="20"/>
              </w:rPr>
              <w:t>
Донорлықтың түрі(1):</w:t>
            </w:r>
            <w:r>
              <w:br/>
            </w:r>
            <w:r>
              <w:rPr>
                <w:rFonts w:ascii="Times New Roman"/>
                <w:b w:val="false"/>
                <w:i w:val="false"/>
                <w:color w:val="000000"/>
                <w:sz w:val="20"/>
              </w:rPr>
              <w:t>
</w:t>
            </w:r>
            <w:r>
              <w:rPr>
                <w:rFonts w:ascii="Times New Roman"/>
                <w:b w:val="false"/>
                <w:i w:val="false"/>
                <w:color w:val="000000"/>
                <w:sz w:val="20"/>
              </w:rPr>
              <w:t>1-Бірінші,</w:t>
            </w:r>
            <w:r>
              <w:br/>
            </w:r>
            <w:r>
              <w:rPr>
                <w:rFonts w:ascii="Times New Roman"/>
                <w:b w:val="false"/>
                <w:i w:val="false"/>
                <w:color w:val="000000"/>
                <w:sz w:val="20"/>
              </w:rPr>
              <w:t>
</w:t>
            </w:r>
            <w:r>
              <w:rPr>
                <w:rFonts w:ascii="Times New Roman"/>
                <w:b w:val="false"/>
                <w:i w:val="false"/>
                <w:color w:val="000000"/>
                <w:sz w:val="20"/>
              </w:rPr>
              <w:t>2-Ағымдағы жылы бірінші рет</w:t>
            </w:r>
            <w:r>
              <w:br/>
            </w:r>
            <w:r>
              <w:rPr>
                <w:rFonts w:ascii="Times New Roman"/>
                <w:b w:val="false"/>
                <w:i w:val="false"/>
                <w:color w:val="000000"/>
                <w:sz w:val="20"/>
              </w:rPr>
              <w:t>
</w:t>
            </w:r>
            <w:r>
              <w:rPr>
                <w:rFonts w:ascii="Times New Roman"/>
                <w:b w:val="false"/>
                <w:i w:val="false"/>
                <w:color w:val="000000"/>
                <w:sz w:val="20"/>
              </w:rPr>
              <w:t>3-Қайталап</w:t>
            </w:r>
            <w:r>
              <w:br/>
            </w:r>
            <w:r>
              <w:rPr>
                <w:rFonts w:ascii="Times New Roman"/>
                <w:b w:val="false"/>
                <w:i w:val="false"/>
                <w:color w:val="000000"/>
                <w:sz w:val="20"/>
              </w:rPr>
              <w:t>
</w:t>
            </w:r>
            <w:r>
              <w:rPr>
                <w:rFonts w:ascii="Times New Roman"/>
                <w:b w:val="false"/>
                <w:i w:val="false"/>
                <w:color w:val="000000"/>
                <w:sz w:val="20"/>
              </w:rPr>
              <w:t>Категория донора (1):</w:t>
            </w:r>
            <w:r>
              <w:br/>
            </w:r>
            <w:r>
              <w:rPr>
                <w:rFonts w:ascii="Times New Roman"/>
                <w:b w:val="false"/>
                <w:i w:val="false"/>
                <w:color w:val="000000"/>
                <w:sz w:val="20"/>
              </w:rPr>
              <w:t>
</w:t>
            </w:r>
            <w:r>
              <w:rPr>
                <w:rFonts w:ascii="Times New Roman"/>
                <w:b w:val="false"/>
                <w:i w:val="false"/>
                <w:color w:val="000000"/>
                <w:sz w:val="20"/>
              </w:rPr>
              <w:t>1 – Первичный,</w:t>
            </w:r>
            <w:r>
              <w:br/>
            </w:r>
            <w:r>
              <w:rPr>
                <w:rFonts w:ascii="Times New Roman"/>
                <w:b w:val="false"/>
                <w:i w:val="false"/>
                <w:color w:val="000000"/>
                <w:sz w:val="20"/>
              </w:rPr>
              <w:t>
</w:t>
            </w:r>
            <w:r>
              <w:rPr>
                <w:rFonts w:ascii="Times New Roman"/>
                <w:b w:val="false"/>
                <w:i w:val="false"/>
                <w:color w:val="000000"/>
                <w:sz w:val="20"/>
              </w:rPr>
              <w:t>2 - Повторный,</w:t>
            </w:r>
            <w:r>
              <w:br/>
            </w:r>
            <w:r>
              <w:rPr>
                <w:rFonts w:ascii="Times New Roman"/>
                <w:b w:val="false"/>
                <w:i w:val="false"/>
                <w:color w:val="000000"/>
                <w:sz w:val="20"/>
              </w:rPr>
              <w:t>
3 - Регулярный</w:t>
            </w:r>
          </w:p>
          <w:bookmarkEnd w:id="118"/>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9"/>
          <w:p>
            <w:pPr>
              <w:spacing w:after="20"/>
              <w:ind w:left="20"/>
              <w:jc w:val="both"/>
            </w:pPr>
            <w:r>
              <w:rPr>
                <w:rFonts w:ascii="Times New Roman"/>
                <w:b w:val="false"/>
                <w:i w:val="false"/>
                <w:color w:val="000000"/>
                <w:sz w:val="20"/>
              </w:rPr>
              <w:t>
Донорлықтың түрі :</w:t>
            </w:r>
            <w:r>
              <w:br/>
            </w:r>
            <w:r>
              <w:rPr>
                <w:rFonts w:ascii="Times New Roman"/>
                <w:b w:val="false"/>
                <w:i w:val="false"/>
                <w:color w:val="000000"/>
                <w:sz w:val="20"/>
              </w:rPr>
              <w:t>
</w:t>
            </w:r>
            <w:r>
              <w:rPr>
                <w:rFonts w:ascii="Times New Roman"/>
                <w:b w:val="false"/>
                <w:i w:val="false"/>
                <w:color w:val="000000"/>
                <w:sz w:val="20"/>
              </w:rPr>
              <w:t>1-Ақылы</w:t>
            </w:r>
            <w:r>
              <w:br/>
            </w:r>
            <w:r>
              <w:rPr>
                <w:rFonts w:ascii="Times New Roman"/>
                <w:b w:val="false"/>
                <w:i w:val="false"/>
                <w:color w:val="000000"/>
                <w:sz w:val="20"/>
              </w:rPr>
              <w:t>
</w:t>
            </w:r>
            <w:r>
              <w:rPr>
                <w:rFonts w:ascii="Times New Roman"/>
                <w:b w:val="false"/>
                <w:i w:val="false"/>
                <w:color w:val="000000"/>
                <w:sz w:val="20"/>
              </w:rPr>
              <w:t>2-Қайтарымсыз</w:t>
            </w:r>
            <w:r>
              <w:br/>
            </w:r>
            <w:r>
              <w:rPr>
                <w:rFonts w:ascii="Times New Roman"/>
                <w:b w:val="false"/>
                <w:i w:val="false"/>
                <w:color w:val="000000"/>
                <w:sz w:val="20"/>
              </w:rPr>
              <w:t>
</w:t>
            </w:r>
            <w:r>
              <w:rPr>
                <w:rFonts w:ascii="Times New Roman"/>
                <w:b w:val="false"/>
                <w:i w:val="false"/>
                <w:color w:val="000000"/>
                <w:sz w:val="20"/>
              </w:rPr>
              <w:t>Тип донорства:</w:t>
            </w:r>
            <w:r>
              <w:br/>
            </w:r>
            <w:r>
              <w:rPr>
                <w:rFonts w:ascii="Times New Roman"/>
                <w:b w:val="false"/>
                <w:i w:val="false"/>
                <w:color w:val="000000"/>
                <w:sz w:val="20"/>
              </w:rPr>
              <w:t>
</w:t>
            </w:r>
            <w:r>
              <w:rPr>
                <w:rFonts w:ascii="Times New Roman"/>
                <w:b w:val="false"/>
                <w:i w:val="false"/>
                <w:color w:val="000000"/>
                <w:sz w:val="20"/>
              </w:rPr>
              <w:t>1 – Платный</w:t>
            </w:r>
            <w:r>
              <w:br/>
            </w:r>
            <w:r>
              <w:rPr>
                <w:rFonts w:ascii="Times New Roman"/>
                <w:b w:val="false"/>
                <w:i w:val="false"/>
                <w:color w:val="000000"/>
                <w:sz w:val="20"/>
              </w:rPr>
              <w:t>
2 - Безвозмездный</w:t>
            </w:r>
          </w:p>
          <w:bookmarkEnd w:id="119"/>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0"/>
          <w:p>
            <w:pPr>
              <w:spacing w:after="20"/>
              <w:ind w:left="20"/>
              <w:jc w:val="both"/>
            </w:pPr>
            <w:r>
              <w:rPr>
                <w:rFonts w:ascii="Times New Roman"/>
                <w:b w:val="false"/>
                <w:i w:val="false"/>
                <w:color w:val="000000"/>
                <w:sz w:val="20"/>
              </w:rPr>
              <w:t>
Донордың коды (донордың тіркеу картасының №)</w:t>
            </w:r>
            <w:r>
              <w:br/>
            </w:r>
            <w:r>
              <w:rPr>
                <w:rFonts w:ascii="Times New Roman"/>
                <w:b w:val="false"/>
                <w:i w:val="false"/>
                <w:color w:val="000000"/>
                <w:sz w:val="20"/>
              </w:rPr>
              <w:t>
Код донора (№ регистрации карты в доноре)</w:t>
            </w:r>
          </w:p>
          <w:bookmarkEnd w:id="120"/>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1"/>
          <w:p>
            <w:pPr>
              <w:spacing w:after="20"/>
              <w:ind w:left="20"/>
              <w:jc w:val="both"/>
            </w:pPr>
            <w:r>
              <w:rPr>
                <w:rFonts w:ascii="Times New Roman"/>
                <w:b w:val="false"/>
                <w:i w:val="false"/>
                <w:color w:val="000000"/>
                <w:sz w:val="20"/>
              </w:rPr>
              <w:t>
Донация коды (құрауыштың № және сериясы)</w:t>
            </w:r>
            <w:r>
              <w:br/>
            </w:r>
            <w:r>
              <w:rPr>
                <w:rFonts w:ascii="Times New Roman"/>
                <w:b w:val="false"/>
                <w:i w:val="false"/>
                <w:color w:val="000000"/>
                <w:sz w:val="20"/>
              </w:rPr>
              <w:t>
Код донации (№ компонента и серия)</w:t>
            </w:r>
          </w:p>
          <w:bookmarkEnd w:id="121"/>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2"/>
          <w:p>
            <w:pPr>
              <w:spacing w:after="20"/>
              <w:ind w:left="20"/>
              <w:jc w:val="both"/>
            </w:pPr>
            <w:r>
              <w:rPr>
                <w:rFonts w:ascii="Times New Roman"/>
                <w:b w:val="false"/>
                <w:i w:val="false"/>
                <w:color w:val="000000"/>
                <w:sz w:val="20"/>
              </w:rPr>
              <w:t>
Донорды АИТВ-ға тексерген күні (күні, айы, жылы)</w:t>
            </w:r>
            <w:r>
              <w:br/>
            </w:r>
            <w:r>
              <w:rPr>
                <w:rFonts w:ascii="Times New Roman"/>
                <w:b w:val="false"/>
                <w:i w:val="false"/>
                <w:color w:val="000000"/>
                <w:sz w:val="20"/>
              </w:rPr>
              <w:t>
Дата обследования на ВИЧ донора (число, месяц, год)</w:t>
            </w:r>
          </w:p>
          <w:bookmarkEnd w:id="122"/>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3"/>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w:t>
            </w:r>
            <w:r>
              <w:rPr>
                <w:rFonts w:ascii="Times New Roman"/>
                <w:b w:val="false"/>
                <w:i w:val="false"/>
                <w:color w:val="000000"/>
                <w:sz w:val="20"/>
              </w:rPr>
              <w:t>1-Оң</w:t>
            </w:r>
            <w:r>
              <w:br/>
            </w:r>
            <w:r>
              <w:rPr>
                <w:rFonts w:ascii="Times New Roman"/>
                <w:b w:val="false"/>
                <w:i w:val="false"/>
                <w:color w:val="000000"/>
                <w:sz w:val="20"/>
              </w:rPr>
              <w:t>
</w:t>
            </w:r>
            <w:r>
              <w:rPr>
                <w:rFonts w:ascii="Times New Roman"/>
                <w:b w:val="false"/>
                <w:i w:val="false"/>
                <w:color w:val="000000"/>
                <w:sz w:val="20"/>
              </w:rPr>
              <w:t>2-Теріс</w:t>
            </w:r>
            <w:r>
              <w:br/>
            </w:r>
            <w:r>
              <w:rPr>
                <w:rFonts w:ascii="Times New Roman"/>
                <w:b w:val="false"/>
                <w:i w:val="false"/>
                <w:color w:val="000000"/>
                <w:sz w:val="20"/>
              </w:rPr>
              <w:t>
</w:t>
            </w:r>
            <w:r>
              <w:rPr>
                <w:rFonts w:ascii="Times New Roman"/>
                <w:b w:val="false"/>
                <w:i w:val="false"/>
                <w:color w:val="000000"/>
                <w:sz w:val="20"/>
              </w:rPr>
              <w:t>3-Тексерілмеген</w:t>
            </w:r>
            <w:r>
              <w:br/>
            </w:r>
            <w:r>
              <w:rPr>
                <w:rFonts w:ascii="Times New Roman"/>
                <w:b w:val="false"/>
                <w:i w:val="false"/>
                <w:color w:val="000000"/>
                <w:sz w:val="20"/>
              </w:rPr>
              <w:t>
</w:t>
            </w:r>
            <w:r>
              <w:rPr>
                <w:rFonts w:ascii="Times New Roman"/>
                <w:b w:val="false"/>
                <w:i w:val="false"/>
                <w:color w:val="000000"/>
                <w:sz w:val="20"/>
              </w:rPr>
              <w:t>ВИЧ статус</w:t>
            </w:r>
            <w:r>
              <w:br/>
            </w:r>
            <w:r>
              <w:rPr>
                <w:rFonts w:ascii="Times New Roman"/>
                <w:b w:val="false"/>
                <w:i w:val="false"/>
                <w:color w:val="000000"/>
                <w:sz w:val="20"/>
              </w:rPr>
              <w:t>
</w:t>
            </w:r>
            <w:r>
              <w:rPr>
                <w:rFonts w:ascii="Times New Roman"/>
                <w:b w:val="false"/>
                <w:i w:val="false"/>
                <w:color w:val="000000"/>
                <w:sz w:val="20"/>
              </w:rPr>
              <w:t>1 – Полож</w:t>
            </w:r>
            <w:r>
              <w:br/>
            </w:r>
            <w:r>
              <w:rPr>
                <w:rFonts w:ascii="Times New Roman"/>
                <w:b w:val="false"/>
                <w:i w:val="false"/>
                <w:color w:val="000000"/>
                <w:sz w:val="20"/>
              </w:rPr>
              <w:t>
</w:t>
            </w:r>
            <w:r>
              <w:rPr>
                <w:rFonts w:ascii="Times New Roman"/>
                <w:b w:val="false"/>
                <w:i w:val="false"/>
                <w:color w:val="000000"/>
                <w:sz w:val="20"/>
              </w:rPr>
              <w:t>2 – Отриц</w:t>
            </w:r>
            <w:r>
              <w:br/>
            </w:r>
            <w:r>
              <w:rPr>
                <w:rFonts w:ascii="Times New Roman"/>
                <w:b w:val="false"/>
                <w:i w:val="false"/>
                <w:color w:val="000000"/>
                <w:sz w:val="20"/>
              </w:rPr>
              <w:t>
3 – Не обслед.</w:t>
            </w:r>
          </w:p>
          <w:bookmarkEnd w:id="123"/>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4"/>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область, город, район</w:t>
            </w:r>
          </w:p>
          <w:bookmarkEnd w:id="124"/>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5"/>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bookmarkEnd w:id="12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26"/>
    <w:p>
      <w:pPr>
        <w:spacing w:after="0"/>
        <w:ind w:left="0"/>
        <w:jc w:val="both"/>
      </w:pPr>
      <w:r>
        <w:rPr>
          <w:rFonts w:ascii="Times New Roman"/>
          <w:b w:val="false"/>
          <w:i w:val="false"/>
          <w:color w:val="000000"/>
          <w:sz w:val="28"/>
        </w:rPr>
        <w:t xml:space="preserve">
      4.46 Соңғы 5 жылда шәуіттің, ағзалардың, тіндердің, жасушалардың, емшек сүтінің доноры болып табыла ма? Являлся ли донором спермы, органов, тканей, клеток, грудного молока за последние 5 лет? </w:t>
      </w:r>
    </w:p>
    <w:bookmarkEnd w:id="12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 Жоқ/Нет</w:t>
      </w:r>
      <w:r>
        <w:br/>
      </w:r>
      <w:r>
        <w:rPr>
          <w:rFonts w:ascii="Times New Roman"/>
          <w:b w:val="false"/>
          <w:i w:val="false"/>
          <w:color w:val="000000"/>
          <w:sz w:val="28"/>
        </w:rPr>
        <w:t>
</w:t>
      </w:r>
    </w:p>
    <w:bookmarkStart w:name="z186" w:id="127"/>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Если "да", то перейти к следующей таблице: (вписать ответы по столбцам)</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848"/>
        <w:gridCol w:w="1014"/>
        <w:gridCol w:w="849"/>
        <w:gridCol w:w="849"/>
        <w:gridCol w:w="850"/>
        <w:gridCol w:w="2892"/>
        <w:gridCol w:w="1014"/>
        <w:gridCol w:w="849"/>
        <w:gridCol w:w="1311"/>
        <w:gridCol w:w="95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8"/>
          <w:p>
            <w:pPr>
              <w:spacing w:after="20"/>
              <w:ind w:left="20"/>
              <w:jc w:val="both"/>
            </w:pPr>
            <w:r>
              <w:rPr>
                <w:rFonts w:ascii="Times New Roman"/>
                <w:b w:val="false"/>
                <w:i w:val="false"/>
                <w:color w:val="000000"/>
                <w:sz w:val="20"/>
              </w:rPr>
              <w:t>
Донорлық орны:</w:t>
            </w:r>
            <w:r>
              <w:br/>
            </w:r>
            <w:r>
              <w:rPr>
                <w:rFonts w:ascii="Times New Roman"/>
                <w:b w:val="false"/>
                <w:i w:val="false"/>
                <w:color w:val="000000"/>
                <w:sz w:val="20"/>
              </w:rPr>
              <w:t>
Место донорства:</w:t>
            </w:r>
          </w:p>
          <w:bookmarkEnd w:id="128"/>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9"/>
          <w:p>
            <w:pPr>
              <w:spacing w:after="20"/>
              <w:ind w:left="20"/>
              <w:jc w:val="both"/>
            </w:pPr>
            <w:r>
              <w:rPr>
                <w:rFonts w:ascii="Times New Roman"/>
                <w:b w:val="false"/>
                <w:i w:val="false"/>
                <w:color w:val="000000"/>
                <w:sz w:val="20"/>
              </w:rPr>
              <w:t>
Донорлық күні (күні, айы, жылы)</w:t>
            </w:r>
            <w:r>
              <w:br/>
            </w:r>
            <w:r>
              <w:rPr>
                <w:rFonts w:ascii="Times New Roman"/>
                <w:b w:val="false"/>
                <w:i w:val="false"/>
                <w:color w:val="000000"/>
                <w:sz w:val="20"/>
              </w:rPr>
              <w:t>
Дата донорства (число, месяц, год)</w:t>
            </w:r>
          </w:p>
          <w:bookmarkEnd w:id="129"/>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0"/>
          <w:p>
            <w:pPr>
              <w:spacing w:after="20"/>
              <w:ind w:left="20"/>
              <w:jc w:val="both"/>
            </w:pPr>
            <w:r>
              <w:rPr>
                <w:rFonts w:ascii="Times New Roman"/>
                <w:b w:val="false"/>
                <w:i w:val="false"/>
                <w:color w:val="000000"/>
                <w:sz w:val="20"/>
              </w:rPr>
              <w:t>
Донорлық материалды алатын МҰ атауы</w:t>
            </w:r>
            <w:r>
              <w:br/>
            </w:r>
            <w:r>
              <w:rPr>
                <w:rFonts w:ascii="Times New Roman"/>
                <w:b w:val="false"/>
                <w:i w:val="false"/>
                <w:color w:val="000000"/>
                <w:sz w:val="20"/>
              </w:rPr>
              <w:t>
Наименование МО забора донорского материала</w:t>
            </w:r>
          </w:p>
          <w:bookmarkEnd w:id="130"/>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1"/>
          <w:p>
            <w:pPr>
              <w:spacing w:after="20"/>
              <w:ind w:left="20"/>
              <w:jc w:val="both"/>
            </w:pPr>
            <w:r>
              <w:rPr>
                <w:rFonts w:ascii="Times New Roman"/>
                <w:b w:val="false"/>
                <w:i w:val="false"/>
                <w:color w:val="000000"/>
                <w:sz w:val="20"/>
              </w:rPr>
              <w:t>
Донор категориясы:</w:t>
            </w:r>
            <w:r>
              <w:br/>
            </w:r>
            <w:r>
              <w:rPr>
                <w:rFonts w:ascii="Times New Roman"/>
                <w:b w:val="false"/>
                <w:i w:val="false"/>
                <w:color w:val="000000"/>
                <w:sz w:val="20"/>
              </w:rPr>
              <w:t>
</w:t>
            </w:r>
            <w:r>
              <w:rPr>
                <w:rFonts w:ascii="Times New Roman"/>
                <w:b w:val="false"/>
                <w:i w:val="false"/>
                <w:color w:val="000000"/>
                <w:sz w:val="20"/>
              </w:rPr>
              <w:t>1-Алғашқы</w:t>
            </w:r>
            <w:r>
              <w:br/>
            </w:r>
            <w:r>
              <w:rPr>
                <w:rFonts w:ascii="Times New Roman"/>
                <w:b w:val="false"/>
                <w:i w:val="false"/>
                <w:color w:val="000000"/>
                <w:sz w:val="20"/>
              </w:rPr>
              <w:t>
</w:t>
            </w:r>
            <w:r>
              <w:rPr>
                <w:rFonts w:ascii="Times New Roman"/>
                <w:b w:val="false"/>
                <w:i w:val="false"/>
                <w:color w:val="000000"/>
                <w:sz w:val="20"/>
              </w:rPr>
              <w:t>2-Қайталау</w:t>
            </w:r>
            <w:r>
              <w:br/>
            </w:r>
            <w:r>
              <w:rPr>
                <w:rFonts w:ascii="Times New Roman"/>
                <w:b w:val="false"/>
                <w:i w:val="false"/>
                <w:color w:val="000000"/>
                <w:sz w:val="20"/>
              </w:rPr>
              <w:t>
</w:t>
            </w:r>
            <w:r>
              <w:rPr>
                <w:rFonts w:ascii="Times New Roman"/>
                <w:b w:val="false"/>
                <w:i w:val="false"/>
                <w:color w:val="000000"/>
                <w:sz w:val="20"/>
              </w:rPr>
              <w:t>3-Тұрақты</w:t>
            </w:r>
            <w:r>
              <w:br/>
            </w:r>
            <w:r>
              <w:rPr>
                <w:rFonts w:ascii="Times New Roman"/>
                <w:b w:val="false"/>
                <w:i w:val="false"/>
                <w:color w:val="000000"/>
                <w:sz w:val="20"/>
              </w:rPr>
              <w:t>
</w:t>
            </w:r>
            <w:r>
              <w:rPr>
                <w:rFonts w:ascii="Times New Roman"/>
                <w:b w:val="false"/>
                <w:i w:val="false"/>
                <w:color w:val="000000"/>
                <w:sz w:val="20"/>
              </w:rPr>
              <w:t>Категория донора:</w:t>
            </w:r>
            <w:r>
              <w:br/>
            </w:r>
            <w:r>
              <w:rPr>
                <w:rFonts w:ascii="Times New Roman"/>
                <w:b w:val="false"/>
                <w:i w:val="false"/>
                <w:color w:val="000000"/>
                <w:sz w:val="20"/>
              </w:rPr>
              <w:t>
</w:t>
            </w:r>
            <w:r>
              <w:rPr>
                <w:rFonts w:ascii="Times New Roman"/>
                <w:b w:val="false"/>
                <w:i w:val="false"/>
                <w:color w:val="000000"/>
                <w:sz w:val="20"/>
              </w:rPr>
              <w:t>1-Первичный</w:t>
            </w:r>
            <w:r>
              <w:br/>
            </w:r>
            <w:r>
              <w:rPr>
                <w:rFonts w:ascii="Times New Roman"/>
                <w:b w:val="false"/>
                <w:i w:val="false"/>
                <w:color w:val="000000"/>
                <w:sz w:val="20"/>
              </w:rPr>
              <w:t>
</w:t>
            </w:r>
            <w:r>
              <w:rPr>
                <w:rFonts w:ascii="Times New Roman"/>
                <w:b w:val="false"/>
                <w:i w:val="false"/>
                <w:color w:val="000000"/>
                <w:sz w:val="20"/>
              </w:rPr>
              <w:t>2-Повторный</w:t>
            </w:r>
            <w:r>
              <w:br/>
            </w:r>
            <w:r>
              <w:rPr>
                <w:rFonts w:ascii="Times New Roman"/>
                <w:b w:val="false"/>
                <w:i w:val="false"/>
                <w:color w:val="000000"/>
                <w:sz w:val="20"/>
              </w:rPr>
              <w:t>
3-Регулярный</w:t>
            </w:r>
          </w:p>
          <w:bookmarkEnd w:id="131"/>
        </w:tc>
        <w:tc>
          <w:tcPr>
            <w:tcW w:w="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32"/>
          <w:p>
            <w:pPr>
              <w:spacing w:after="20"/>
              <w:ind w:left="20"/>
              <w:jc w:val="both"/>
            </w:pPr>
            <w:r>
              <w:rPr>
                <w:rFonts w:ascii="Times New Roman"/>
                <w:b w:val="false"/>
                <w:i w:val="false"/>
                <w:color w:val="000000"/>
                <w:sz w:val="20"/>
              </w:rPr>
              <w:t>
Донорлықтың түрі:</w:t>
            </w:r>
            <w:r>
              <w:br/>
            </w:r>
            <w:r>
              <w:rPr>
                <w:rFonts w:ascii="Times New Roman"/>
                <w:b w:val="false"/>
                <w:i w:val="false"/>
                <w:color w:val="000000"/>
                <w:sz w:val="20"/>
              </w:rPr>
              <w:t>
</w:t>
            </w:r>
            <w:r>
              <w:rPr>
                <w:rFonts w:ascii="Times New Roman"/>
                <w:b w:val="false"/>
                <w:i w:val="false"/>
                <w:color w:val="000000"/>
                <w:sz w:val="20"/>
              </w:rPr>
              <w:t>1-Ақылы</w:t>
            </w:r>
            <w:r>
              <w:br/>
            </w:r>
            <w:r>
              <w:rPr>
                <w:rFonts w:ascii="Times New Roman"/>
                <w:b w:val="false"/>
                <w:i w:val="false"/>
                <w:color w:val="000000"/>
                <w:sz w:val="20"/>
              </w:rPr>
              <w:t>
</w:t>
            </w:r>
            <w:r>
              <w:rPr>
                <w:rFonts w:ascii="Times New Roman"/>
                <w:b w:val="false"/>
                <w:i w:val="false"/>
                <w:color w:val="000000"/>
                <w:sz w:val="20"/>
              </w:rPr>
              <w:t>2-Қайтарымсыз</w:t>
            </w:r>
            <w:r>
              <w:br/>
            </w:r>
            <w:r>
              <w:rPr>
                <w:rFonts w:ascii="Times New Roman"/>
                <w:b w:val="false"/>
                <w:i w:val="false"/>
                <w:color w:val="000000"/>
                <w:sz w:val="20"/>
              </w:rPr>
              <w:t>
</w:t>
            </w:r>
            <w:r>
              <w:rPr>
                <w:rFonts w:ascii="Times New Roman"/>
                <w:b w:val="false"/>
                <w:i w:val="false"/>
                <w:color w:val="000000"/>
                <w:sz w:val="20"/>
              </w:rPr>
              <w:t>Тип донорства:</w:t>
            </w:r>
            <w:r>
              <w:br/>
            </w:r>
            <w:r>
              <w:rPr>
                <w:rFonts w:ascii="Times New Roman"/>
                <w:b w:val="false"/>
                <w:i w:val="false"/>
                <w:color w:val="000000"/>
                <w:sz w:val="20"/>
              </w:rPr>
              <w:t>
</w:t>
            </w:r>
            <w:r>
              <w:rPr>
                <w:rFonts w:ascii="Times New Roman"/>
                <w:b w:val="false"/>
                <w:i w:val="false"/>
                <w:color w:val="000000"/>
                <w:sz w:val="20"/>
              </w:rPr>
              <w:t>1 – Платный,</w:t>
            </w:r>
            <w:r>
              <w:br/>
            </w:r>
            <w:r>
              <w:rPr>
                <w:rFonts w:ascii="Times New Roman"/>
                <w:b w:val="false"/>
                <w:i w:val="false"/>
                <w:color w:val="000000"/>
                <w:sz w:val="20"/>
              </w:rPr>
              <w:t>
2 - Безвозмездный</w:t>
            </w:r>
          </w:p>
          <w:bookmarkEnd w:id="132"/>
        </w:tc>
        <w:tc>
          <w:tcPr>
            <w:tcW w:w="2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3"/>
          <w:p>
            <w:pPr>
              <w:spacing w:after="20"/>
              <w:ind w:left="20"/>
              <w:jc w:val="both"/>
            </w:pPr>
            <w:r>
              <w:rPr>
                <w:rFonts w:ascii="Times New Roman"/>
                <w:b w:val="false"/>
                <w:i w:val="false"/>
                <w:color w:val="000000"/>
                <w:sz w:val="20"/>
              </w:rPr>
              <w:t>
Донорлық материалдың түрі:</w:t>
            </w:r>
            <w:r>
              <w:br/>
            </w:r>
            <w:r>
              <w:rPr>
                <w:rFonts w:ascii="Times New Roman"/>
                <w:b w:val="false"/>
                <w:i w:val="false"/>
                <w:color w:val="000000"/>
                <w:sz w:val="20"/>
              </w:rPr>
              <w:t>
</w:t>
            </w:r>
            <w:r>
              <w:rPr>
                <w:rFonts w:ascii="Times New Roman"/>
                <w:b w:val="false"/>
                <w:i w:val="false"/>
                <w:color w:val="000000"/>
                <w:sz w:val="20"/>
              </w:rPr>
              <w:t>1- Шәуіттің, 2-Органдар, 3- Тіндер, 4-Жасушалар, 5-Емшек сүті</w:t>
            </w:r>
            <w:r>
              <w:br/>
            </w:r>
            <w:r>
              <w:rPr>
                <w:rFonts w:ascii="Times New Roman"/>
                <w:b w:val="false"/>
                <w:i w:val="false"/>
                <w:color w:val="000000"/>
                <w:sz w:val="20"/>
              </w:rPr>
              <w:t>
</w:t>
            </w:r>
            <w:r>
              <w:rPr>
                <w:rFonts w:ascii="Times New Roman"/>
                <w:b w:val="false"/>
                <w:i w:val="false"/>
                <w:color w:val="000000"/>
                <w:sz w:val="20"/>
              </w:rPr>
              <w:t>Вид донорского материала</w:t>
            </w:r>
            <w:r>
              <w:br/>
            </w:r>
            <w:r>
              <w:rPr>
                <w:rFonts w:ascii="Times New Roman"/>
                <w:b w:val="false"/>
                <w:i w:val="false"/>
                <w:color w:val="000000"/>
                <w:sz w:val="20"/>
              </w:rPr>
              <w:t>
</w:t>
            </w:r>
            <w:r>
              <w:rPr>
                <w:rFonts w:ascii="Times New Roman"/>
                <w:b w:val="false"/>
                <w:i w:val="false"/>
                <w:color w:val="000000"/>
                <w:sz w:val="20"/>
              </w:rPr>
              <w:t>1 – Сперма, 2 – Органы, 3 – Ткани,</w:t>
            </w:r>
            <w:r>
              <w:br/>
            </w:r>
            <w:r>
              <w:rPr>
                <w:rFonts w:ascii="Times New Roman"/>
                <w:b w:val="false"/>
                <w:i w:val="false"/>
                <w:color w:val="000000"/>
                <w:sz w:val="20"/>
              </w:rPr>
              <w:t>
4 – Клетки, 5 – Грудное молоко</w:t>
            </w:r>
          </w:p>
          <w:bookmarkEnd w:id="133"/>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4"/>
          <w:p>
            <w:pPr>
              <w:spacing w:after="20"/>
              <w:ind w:left="20"/>
              <w:jc w:val="both"/>
            </w:pPr>
            <w:r>
              <w:rPr>
                <w:rFonts w:ascii="Times New Roman"/>
                <w:b w:val="false"/>
                <w:i w:val="false"/>
                <w:color w:val="000000"/>
                <w:sz w:val="20"/>
              </w:rPr>
              <w:t>
Донорлық материалдың сериясының реттік № (тіркеу журналында)</w:t>
            </w:r>
            <w:r>
              <w:br/>
            </w:r>
            <w:r>
              <w:rPr>
                <w:rFonts w:ascii="Times New Roman"/>
                <w:b w:val="false"/>
                <w:i w:val="false"/>
                <w:color w:val="000000"/>
                <w:sz w:val="20"/>
              </w:rPr>
              <w:t>
№ серии донорского материала (в журнале забора)</w:t>
            </w:r>
          </w:p>
          <w:bookmarkEnd w:id="134"/>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5"/>
          <w:p>
            <w:pPr>
              <w:spacing w:after="20"/>
              <w:ind w:left="20"/>
              <w:jc w:val="both"/>
            </w:pPr>
            <w:r>
              <w:rPr>
                <w:rFonts w:ascii="Times New Roman"/>
                <w:b w:val="false"/>
                <w:i w:val="false"/>
                <w:color w:val="000000"/>
                <w:sz w:val="20"/>
              </w:rPr>
              <w:t>
Донорлық материалды қабылдаған МҰ атауы</w:t>
            </w:r>
            <w:r>
              <w:br/>
            </w:r>
            <w:r>
              <w:rPr>
                <w:rFonts w:ascii="Times New Roman"/>
                <w:b w:val="false"/>
                <w:i w:val="false"/>
                <w:color w:val="000000"/>
                <w:sz w:val="20"/>
              </w:rPr>
              <w:t>
Наименование МО, получившего донорский материал</w:t>
            </w:r>
          </w:p>
          <w:bookmarkEnd w:id="135"/>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6"/>
          <w:p>
            <w:pPr>
              <w:spacing w:after="20"/>
              <w:ind w:left="20"/>
              <w:jc w:val="both"/>
            </w:pPr>
            <w:r>
              <w:rPr>
                <w:rFonts w:ascii="Times New Roman"/>
                <w:b w:val="false"/>
                <w:i w:val="false"/>
                <w:color w:val="000000"/>
                <w:sz w:val="20"/>
              </w:rPr>
              <w:t>
Донорды АИТВ-ға тексерген күні</w:t>
            </w:r>
            <w:r>
              <w:br/>
            </w:r>
            <w:r>
              <w:rPr>
                <w:rFonts w:ascii="Times New Roman"/>
                <w:b w:val="false"/>
                <w:i w:val="false"/>
                <w:color w:val="000000"/>
                <w:sz w:val="20"/>
              </w:rPr>
              <w:t>
Дата обследования на ВИЧ донора (число, месяц, год)</w:t>
            </w:r>
          </w:p>
          <w:bookmarkEnd w:id="136"/>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37"/>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w:t>
            </w:r>
            <w:r>
              <w:rPr>
                <w:rFonts w:ascii="Times New Roman"/>
                <w:b w:val="false"/>
                <w:i w:val="false"/>
                <w:color w:val="000000"/>
                <w:sz w:val="20"/>
              </w:rPr>
              <w:t>1-Оң</w:t>
            </w:r>
            <w:r>
              <w:br/>
            </w:r>
            <w:r>
              <w:rPr>
                <w:rFonts w:ascii="Times New Roman"/>
                <w:b w:val="false"/>
                <w:i w:val="false"/>
                <w:color w:val="000000"/>
                <w:sz w:val="20"/>
              </w:rPr>
              <w:t>
</w:t>
            </w:r>
            <w:r>
              <w:rPr>
                <w:rFonts w:ascii="Times New Roman"/>
                <w:b w:val="false"/>
                <w:i w:val="false"/>
                <w:color w:val="000000"/>
                <w:sz w:val="20"/>
              </w:rPr>
              <w:t>2-Теріс</w:t>
            </w:r>
            <w:r>
              <w:br/>
            </w:r>
            <w:r>
              <w:rPr>
                <w:rFonts w:ascii="Times New Roman"/>
                <w:b w:val="false"/>
                <w:i w:val="false"/>
                <w:color w:val="000000"/>
                <w:sz w:val="20"/>
              </w:rPr>
              <w:t>
</w:t>
            </w:r>
            <w:r>
              <w:rPr>
                <w:rFonts w:ascii="Times New Roman"/>
                <w:b w:val="false"/>
                <w:i w:val="false"/>
                <w:color w:val="000000"/>
                <w:sz w:val="20"/>
              </w:rPr>
              <w:t>3-Тексерілмеген</w:t>
            </w:r>
            <w:r>
              <w:br/>
            </w:r>
            <w:r>
              <w:rPr>
                <w:rFonts w:ascii="Times New Roman"/>
                <w:b w:val="false"/>
                <w:i w:val="false"/>
                <w:color w:val="000000"/>
                <w:sz w:val="20"/>
              </w:rPr>
              <w:t>
</w:t>
            </w:r>
            <w:r>
              <w:rPr>
                <w:rFonts w:ascii="Times New Roman"/>
                <w:b w:val="false"/>
                <w:i w:val="false"/>
                <w:color w:val="000000"/>
                <w:sz w:val="20"/>
              </w:rPr>
              <w:t>ВИЧ статус</w:t>
            </w:r>
            <w:r>
              <w:br/>
            </w:r>
            <w:r>
              <w:rPr>
                <w:rFonts w:ascii="Times New Roman"/>
                <w:b w:val="false"/>
                <w:i w:val="false"/>
                <w:color w:val="000000"/>
                <w:sz w:val="20"/>
              </w:rPr>
              <w:t>
</w:t>
            </w:r>
            <w:r>
              <w:rPr>
                <w:rFonts w:ascii="Times New Roman"/>
                <w:b w:val="false"/>
                <w:i w:val="false"/>
                <w:color w:val="000000"/>
                <w:sz w:val="20"/>
              </w:rPr>
              <w:t>1 – Полож.</w:t>
            </w:r>
            <w:r>
              <w:br/>
            </w:r>
            <w:r>
              <w:rPr>
                <w:rFonts w:ascii="Times New Roman"/>
                <w:b w:val="false"/>
                <w:i w:val="false"/>
                <w:color w:val="000000"/>
                <w:sz w:val="20"/>
              </w:rPr>
              <w:t>
</w:t>
            </w:r>
            <w:r>
              <w:rPr>
                <w:rFonts w:ascii="Times New Roman"/>
                <w:b w:val="false"/>
                <w:i w:val="false"/>
                <w:color w:val="000000"/>
                <w:sz w:val="20"/>
              </w:rPr>
              <w:t>2 – Отриц.</w:t>
            </w:r>
            <w:r>
              <w:br/>
            </w:r>
            <w:r>
              <w:rPr>
                <w:rFonts w:ascii="Times New Roman"/>
                <w:b w:val="false"/>
                <w:i w:val="false"/>
                <w:color w:val="000000"/>
                <w:sz w:val="20"/>
              </w:rPr>
              <w:t>
3 – Не обслед.</w:t>
            </w:r>
          </w:p>
          <w:bookmarkEnd w:id="137"/>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38"/>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область, город, район</w:t>
            </w:r>
          </w:p>
          <w:bookmarkEnd w:id="138"/>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9"/>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bookmarkEnd w:id="139"/>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40"/>
    <w:p>
      <w:pPr>
        <w:spacing w:after="0"/>
        <w:ind w:left="0"/>
        <w:jc w:val="both"/>
      </w:pPr>
      <w:r>
        <w:rPr>
          <w:rFonts w:ascii="Times New Roman"/>
          <w:b w:val="false"/>
          <w:i w:val="false"/>
          <w:color w:val="000000"/>
          <w:sz w:val="28"/>
        </w:rPr>
        <w:t>
      Донордың коды бойынша Республикалық қан орталығына сұрау жібергеннен кейін (донордың тіркеу картасындағы немесе ОҚО мәліметтер базасындағы №) және донациялау коды (құрауыштарының және сериясының №) бойынша, донорға толық ақпарат алуға және хабарламаны толтыруға болады.</w:t>
      </w:r>
    </w:p>
    <w:bookmarkEnd w:id="140"/>
    <w:bookmarkStart w:name="z219" w:id="141"/>
    <w:p>
      <w:pPr>
        <w:spacing w:after="0"/>
        <w:ind w:left="0"/>
        <w:jc w:val="both"/>
      </w:pPr>
      <w:r>
        <w:rPr>
          <w:rFonts w:ascii="Times New Roman"/>
          <w:b w:val="false"/>
          <w:i w:val="false"/>
          <w:color w:val="000000"/>
          <w:sz w:val="28"/>
        </w:rPr>
        <w:t>
      После направления запроса в Республиканский центр крови по коду донора (№ регистрации в карте донора или базе данных в ОЦК) и коду донации (№ компонента и серии), можно получить полную информацию на донора крови и заполнить донесение на донора (приложение).</w:t>
      </w:r>
    </w:p>
    <w:bookmarkEnd w:id="141"/>
    <w:bookmarkStart w:name="z220" w:id="142"/>
    <w:p>
      <w:pPr>
        <w:spacing w:after="0"/>
        <w:ind w:left="0"/>
        <w:jc w:val="left"/>
      </w:pPr>
      <w:r>
        <w:rPr>
          <w:rFonts w:ascii="Times New Roman"/>
          <w:b/>
          <w:i w:val="false"/>
          <w:color w:val="000000"/>
        </w:rPr>
        <w:t xml:space="preserve"> СОҢҒЫ 5 ЖЫЛДА ДОНОРЛЫҚ МАТЕРИАЛДЫҢ РЕЦИПТЕНТІ, 110 код үшін РЕЦИПИЕНТ ДОНОРСКОГО МАТЕРИАЛА ЗА ПОСЛЕДНИЕ 5 ЛЕТ, для 110 кода</w:t>
      </w:r>
    </w:p>
    <w:bookmarkEnd w:id="142"/>
    <w:bookmarkStart w:name="z221" w:id="143"/>
    <w:p>
      <w:pPr>
        <w:spacing w:after="0"/>
        <w:ind w:left="0"/>
        <w:jc w:val="both"/>
      </w:pPr>
      <w:r>
        <w:rPr>
          <w:rFonts w:ascii="Times New Roman"/>
          <w:b w:val="false"/>
          <w:i w:val="false"/>
          <w:color w:val="000000"/>
          <w:sz w:val="28"/>
        </w:rPr>
        <w:t xml:space="preserve">
      4.58 Соңғы 5 жылда қан реципиенті болып табыла ма? </w:t>
      </w:r>
    </w:p>
    <w:bookmarkEnd w:id="14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Являлся ли реципиентом крови за последние 5 лет?</w:t>
      </w:r>
      <w:r>
        <w:br/>
      </w:r>
      <w:r>
        <w:rPr>
          <w:rFonts w:ascii="Times New Roman"/>
          <w:b w:val="false"/>
          <w:i w:val="false"/>
          <w:color w:val="000000"/>
          <w:sz w:val="28"/>
        </w:rPr>
        <w:t>
</w:t>
      </w:r>
    </w:p>
    <w:bookmarkStart w:name="z222" w:id="144"/>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144"/>
    <w:bookmarkStart w:name="z223" w:id="145"/>
    <w:p>
      <w:pPr>
        <w:spacing w:after="0"/>
        <w:ind w:left="0"/>
        <w:jc w:val="left"/>
      </w:pPr>
      <w:r>
        <w:rPr>
          <w:rFonts w:ascii="Times New Roman"/>
          <w:b/>
          <w:i w:val="false"/>
          <w:color w:val="000000"/>
        </w:rPr>
        <w:t xml:space="preserve"> Если "да", то перейти к следующей таблице: (вписать ответы по столбцам)</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1308"/>
        <w:gridCol w:w="1868"/>
        <w:gridCol w:w="1308"/>
        <w:gridCol w:w="1411"/>
        <w:gridCol w:w="1564"/>
        <w:gridCol w:w="22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6"/>
          <w:p>
            <w:pPr>
              <w:spacing w:after="20"/>
              <w:ind w:left="20"/>
              <w:jc w:val="both"/>
            </w:pPr>
            <w:r>
              <w:rPr>
                <w:rFonts w:ascii="Times New Roman"/>
                <w:b w:val="false"/>
                <w:i w:val="false"/>
                <w:color w:val="000000"/>
                <w:sz w:val="20"/>
              </w:rPr>
              <w:t>
Трансфузия орны:</w:t>
            </w:r>
            <w:r>
              <w:br/>
            </w:r>
            <w:r>
              <w:rPr>
                <w:rFonts w:ascii="Times New Roman"/>
                <w:b w:val="false"/>
                <w:i w:val="false"/>
                <w:color w:val="000000"/>
                <w:sz w:val="20"/>
              </w:rPr>
              <w:t>
Место трансфузии:</w:t>
            </w:r>
          </w:p>
          <w:bookmarkEnd w:id="146"/>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7"/>
          <w:p>
            <w:pPr>
              <w:spacing w:after="20"/>
              <w:ind w:left="20"/>
              <w:jc w:val="both"/>
            </w:pPr>
            <w:r>
              <w:rPr>
                <w:rFonts w:ascii="Times New Roman"/>
                <w:b w:val="false"/>
                <w:i w:val="false"/>
                <w:color w:val="000000"/>
                <w:sz w:val="20"/>
              </w:rPr>
              <w:t>
Қан құрауыштарын қабылдаған МҰ атауы</w:t>
            </w:r>
            <w:r>
              <w:br/>
            </w:r>
            <w:r>
              <w:rPr>
                <w:rFonts w:ascii="Times New Roman"/>
                <w:b w:val="false"/>
                <w:i w:val="false"/>
                <w:color w:val="000000"/>
                <w:sz w:val="20"/>
              </w:rPr>
              <w:t>
Наименование МО получения компонентов крови</w:t>
            </w:r>
          </w:p>
          <w:bookmarkEnd w:id="147"/>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8"/>
          <w:p>
            <w:pPr>
              <w:spacing w:after="20"/>
              <w:ind w:left="20"/>
              <w:jc w:val="both"/>
            </w:pPr>
            <w:r>
              <w:rPr>
                <w:rFonts w:ascii="Times New Roman"/>
                <w:b w:val="false"/>
                <w:i w:val="false"/>
                <w:color w:val="000000"/>
                <w:sz w:val="20"/>
              </w:rPr>
              <w:t>
Қан құрауыштарын қабылдаған күні (күні,айы, жылы)</w:t>
            </w:r>
            <w:r>
              <w:br/>
            </w:r>
            <w:r>
              <w:rPr>
                <w:rFonts w:ascii="Times New Roman"/>
                <w:b w:val="false"/>
                <w:i w:val="false"/>
                <w:color w:val="000000"/>
                <w:sz w:val="20"/>
              </w:rPr>
              <w:t>
Дата получения компонентов крови (число, месяц, год)</w:t>
            </w:r>
          </w:p>
          <w:bookmarkEnd w:id="148"/>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9"/>
          <w:p>
            <w:pPr>
              <w:spacing w:after="20"/>
              <w:ind w:left="20"/>
              <w:jc w:val="both"/>
            </w:pPr>
            <w:r>
              <w:rPr>
                <w:rFonts w:ascii="Times New Roman"/>
                <w:b w:val="false"/>
                <w:i w:val="false"/>
                <w:color w:val="000000"/>
                <w:sz w:val="20"/>
              </w:rPr>
              <w:t>
Ауыру тарихының номері</w:t>
            </w:r>
            <w:r>
              <w:br/>
            </w:r>
            <w:r>
              <w:rPr>
                <w:rFonts w:ascii="Times New Roman"/>
                <w:b w:val="false"/>
                <w:i w:val="false"/>
                <w:color w:val="000000"/>
                <w:sz w:val="20"/>
              </w:rPr>
              <w:t>
Номер истории болезни</w:t>
            </w:r>
          </w:p>
          <w:bookmarkEnd w:id="149"/>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50"/>
          <w:p>
            <w:pPr>
              <w:spacing w:after="20"/>
              <w:ind w:left="20"/>
              <w:jc w:val="both"/>
            </w:pPr>
            <w:r>
              <w:rPr>
                <w:rFonts w:ascii="Times New Roman"/>
                <w:b w:val="false"/>
                <w:i w:val="false"/>
                <w:color w:val="000000"/>
                <w:sz w:val="20"/>
              </w:rPr>
              <w:t>
Құрауыштың коды (құрауыштың және сериясының №)</w:t>
            </w:r>
            <w:r>
              <w:br/>
            </w:r>
            <w:r>
              <w:rPr>
                <w:rFonts w:ascii="Times New Roman"/>
                <w:b w:val="false"/>
                <w:i w:val="false"/>
                <w:color w:val="000000"/>
                <w:sz w:val="20"/>
              </w:rPr>
              <w:t>
Код компонента (№ компонента и серия)</w:t>
            </w:r>
          </w:p>
          <w:bookmarkEnd w:id="150"/>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51"/>
          <w:p>
            <w:pPr>
              <w:spacing w:after="20"/>
              <w:ind w:left="20"/>
              <w:jc w:val="both"/>
            </w:pPr>
            <w:r>
              <w:rPr>
                <w:rFonts w:ascii="Times New Roman"/>
                <w:b w:val="false"/>
                <w:i w:val="false"/>
                <w:color w:val="000000"/>
                <w:sz w:val="20"/>
              </w:rPr>
              <w:t>
Донордың коды ( донорлық картадағы тіркеу №)</w:t>
            </w:r>
            <w:r>
              <w:br/>
            </w:r>
            <w:r>
              <w:rPr>
                <w:rFonts w:ascii="Times New Roman"/>
                <w:b w:val="false"/>
                <w:i w:val="false"/>
                <w:color w:val="000000"/>
                <w:sz w:val="20"/>
              </w:rPr>
              <w:t>
Код донора (№ регистрации в карте донора)</w:t>
            </w:r>
          </w:p>
          <w:bookmarkEnd w:id="151"/>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52"/>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w:t>
            </w:r>
            <w:r>
              <w:rPr>
                <w:rFonts w:ascii="Times New Roman"/>
                <w:b w:val="false"/>
                <w:i w:val="false"/>
                <w:color w:val="000000"/>
                <w:sz w:val="20"/>
              </w:rPr>
              <w:t>1-Оң, 2-Теріс</w:t>
            </w:r>
            <w:r>
              <w:br/>
            </w:r>
            <w:r>
              <w:rPr>
                <w:rFonts w:ascii="Times New Roman"/>
                <w:b w:val="false"/>
                <w:i w:val="false"/>
                <w:color w:val="000000"/>
                <w:sz w:val="20"/>
              </w:rPr>
              <w:t>
</w:t>
            </w:r>
            <w:r>
              <w:rPr>
                <w:rFonts w:ascii="Times New Roman"/>
                <w:b w:val="false"/>
                <w:i w:val="false"/>
                <w:color w:val="000000"/>
                <w:sz w:val="20"/>
              </w:rPr>
              <w:t>3- Тексерілмеген</w:t>
            </w:r>
            <w:r>
              <w:br/>
            </w:r>
            <w:r>
              <w:rPr>
                <w:rFonts w:ascii="Times New Roman"/>
                <w:b w:val="false"/>
                <w:i w:val="false"/>
                <w:color w:val="000000"/>
                <w:sz w:val="20"/>
              </w:rPr>
              <w:t>
</w:t>
            </w:r>
            <w:r>
              <w:rPr>
                <w:rFonts w:ascii="Times New Roman"/>
                <w:b w:val="false"/>
                <w:i w:val="false"/>
                <w:color w:val="000000"/>
                <w:sz w:val="20"/>
              </w:rPr>
              <w:t>ВИЧ статус донора</w:t>
            </w:r>
            <w:r>
              <w:br/>
            </w:r>
            <w:r>
              <w:rPr>
                <w:rFonts w:ascii="Times New Roman"/>
                <w:b w:val="false"/>
                <w:i w:val="false"/>
                <w:color w:val="000000"/>
                <w:sz w:val="20"/>
              </w:rPr>
              <w:t>
</w:t>
            </w:r>
            <w:r>
              <w:rPr>
                <w:rFonts w:ascii="Times New Roman"/>
                <w:b w:val="false"/>
                <w:i w:val="false"/>
                <w:color w:val="000000"/>
                <w:sz w:val="20"/>
              </w:rPr>
              <w:t>1–Полож. 2 – Отриц.</w:t>
            </w:r>
            <w:r>
              <w:br/>
            </w:r>
            <w:r>
              <w:rPr>
                <w:rFonts w:ascii="Times New Roman"/>
                <w:b w:val="false"/>
                <w:i w:val="false"/>
                <w:color w:val="000000"/>
                <w:sz w:val="20"/>
              </w:rPr>
              <w:t>
3 – Не обслед.</w:t>
            </w:r>
          </w:p>
          <w:bookmarkEnd w:id="152"/>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53"/>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 город, район</w:t>
            </w:r>
          </w:p>
          <w:bookmarkEnd w:id="153"/>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54"/>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bookmarkEnd w:id="154"/>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155"/>
    <w:p>
      <w:pPr>
        <w:spacing w:after="0"/>
        <w:ind w:left="0"/>
        <w:jc w:val="both"/>
      </w:pPr>
      <w:r>
        <w:rPr>
          <w:rFonts w:ascii="Times New Roman"/>
          <w:b w:val="false"/>
          <w:i w:val="false"/>
          <w:color w:val="000000"/>
          <w:sz w:val="28"/>
        </w:rPr>
        <w:t xml:space="preserve">
      4.67 Соңғы 5 жылда шәуіттің, ағзалардың, тіндердің, жасушалардың, емшек сүтінің реципиент болып табылады ма?  </w:t>
      </w:r>
      <w:r>
        <w:br/>
      </w:r>
      <w:r>
        <w:rPr>
          <w:rFonts w:ascii="Times New Roman"/>
          <w:b w:val="false"/>
          <w:i w:val="false"/>
          <w:color w:val="000000"/>
          <w:sz w:val="28"/>
        </w:rPr>
        <w:t xml:space="preserve">Являлся ли реципиентом спермы, органов, тканей, клеток, грудного молока за последние 5 лет? </w:t>
      </w:r>
    </w:p>
    <w:bookmarkEnd w:id="15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2 – Жоқ/Нет</w:t>
      </w:r>
      <w:r>
        <w:br/>
      </w:r>
      <w:r>
        <w:rPr>
          <w:rFonts w:ascii="Times New Roman"/>
          <w:b w:val="false"/>
          <w:i w:val="false"/>
          <w:color w:val="000000"/>
          <w:sz w:val="28"/>
        </w:rPr>
        <w:t>
</w:t>
      </w:r>
    </w:p>
    <w:bookmarkStart w:name="z238" w:id="156"/>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Если "да", то перейти к следующей таблице: (вписать ответы по столбцам)</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012"/>
        <w:gridCol w:w="1012"/>
        <w:gridCol w:w="1012"/>
        <w:gridCol w:w="1012"/>
        <w:gridCol w:w="1446"/>
        <w:gridCol w:w="3451"/>
        <w:gridCol w:w="1132"/>
        <w:gridCol w:w="12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7"/>
          <w:p>
            <w:pPr>
              <w:spacing w:after="20"/>
              <w:ind w:left="20"/>
              <w:jc w:val="both"/>
            </w:pPr>
            <w:r>
              <w:rPr>
                <w:rFonts w:ascii="Times New Roman"/>
                <w:b w:val="false"/>
                <w:i w:val="false"/>
                <w:color w:val="000000"/>
                <w:sz w:val="20"/>
              </w:rPr>
              <w:t>
Биоматериалды алатын орын (трансплантации</w:t>
            </w:r>
            <w:r>
              <w:br/>
            </w:r>
            <w:r>
              <w:rPr>
                <w:rFonts w:ascii="Times New Roman"/>
                <w:b w:val="false"/>
                <w:i w:val="false"/>
                <w:color w:val="000000"/>
                <w:sz w:val="20"/>
              </w:rPr>
              <w:t>
Место получения биоматериала (трансплантации):</w:t>
            </w:r>
          </w:p>
          <w:bookmarkEnd w:id="157"/>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8"/>
          <w:p>
            <w:pPr>
              <w:spacing w:after="20"/>
              <w:ind w:left="20"/>
              <w:jc w:val="both"/>
            </w:pPr>
            <w:r>
              <w:rPr>
                <w:rFonts w:ascii="Times New Roman"/>
                <w:b w:val="false"/>
                <w:i w:val="false"/>
                <w:color w:val="000000"/>
                <w:sz w:val="20"/>
              </w:rPr>
              <w:t>
Донорлық материалды алатын МҰ атауы</w:t>
            </w:r>
            <w:r>
              <w:br/>
            </w:r>
            <w:r>
              <w:rPr>
                <w:rFonts w:ascii="Times New Roman"/>
                <w:b w:val="false"/>
                <w:i w:val="false"/>
                <w:color w:val="000000"/>
                <w:sz w:val="20"/>
              </w:rPr>
              <w:t>
Наименование МО забора донорского материала</w:t>
            </w:r>
          </w:p>
          <w:bookmarkEnd w:id="158"/>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9"/>
          <w:p>
            <w:pPr>
              <w:spacing w:after="20"/>
              <w:ind w:left="20"/>
              <w:jc w:val="both"/>
            </w:pPr>
            <w:r>
              <w:rPr>
                <w:rFonts w:ascii="Times New Roman"/>
                <w:b w:val="false"/>
                <w:i w:val="false"/>
                <w:color w:val="000000"/>
                <w:sz w:val="20"/>
              </w:rPr>
              <w:t>
Донорлық материалды қабылдайтын МҰ атауы</w:t>
            </w:r>
            <w:r>
              <w:br/>
            </w:r>
            <w:r>
              <w:rPr>
                <w:rFonts w:ascii="Times New Roman"/>
                <w:b w:val="false"/>
                <w:i w:val="false"/>
                <w:color w:val="000000"/>
                <w:sz w:val="20"/>
              </w:rPr>
              <w:t>
Наименование МО получения донорского материала</w:t>
            </w:r>
          </w:p>
          <w:bookmarkEnd w:id="159"/>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60"/>
          <w:p>
            <w:pPr>
              <w:spacing w:after="20"/>
              <w:ind w:left="20"/>
              <w:jc w:val="both"/>
            </w:pPr>
            <w:r>
              <w:rPr>
                <w:rFonts w:ascii="Times New Roman"/>
                <w:b w:val="false"/>
                <w:i w:val="false"/>
                <w:color w:val="000000"/>
                <w:sz w:val="20"/>
              </w:rPr>
              <w:t>
Донорлық материалды қабылдаған күні</w:t>
            </w:r>
            <w:r>
              <w:br/>
            </w:r>
            <w:r>
              <w:rPr>
                <w:rFonts w:ascii="Times New Roman"/>
                <w:b w:val="false"/>
                <w:i w:val="false"/>
                <w:color w:val="000000"/>
                <w:sz w:val="20"/>
              </w:rPr>
              <w:t>
</w:t>
            </w:r>
            <w:r>
              <w:rPr>
                <w:rFonts w:ascii="Times New Roman"/>
                <w:b w:val="false"/>
                <w:i w:val="false"/>
                <w:color w:val="000000"/>
                <w:sz w:val="20"/>
              </w:rPr>
              <w:t>(күні,айы, жылы)</w:t>
            </w:r>
            <w:r>
              <w:br/>
            </w:r>
            <w:r>
              <w:rPr>
                <w:rFonts w:ascii="Times New Roman"/>
                <w:b w:val="false"/>
                <w:i w:val="false"/>
                <w:color w:val="000000"/>
                <w:sz w:val="20"/>
              </w:rPr>
              <w:t>
</w:t>
            </w:r>
            <w:r>
              <w:rPr>
                <w:rFonts w:ascii="Times New Roman"/>
                <w:b w:val="false"/>
                <w:i w:val="false"/>
                <w:color w:val="000000"/>
                <w:sz w:val="20"/>
              </w:rPr>
              <w:t>Дата получения</w:t>
            </w:r>
            <w:r>
              <w:br/>
            </w:r>
            <w:r>
              <w:rPr>
                <w:rFonts w:ascii="Times New Roman"/>
                <w:b w:val="false"/>
                <w:i w:val="false"/>
                <w:color w:val="000000"/>
                <w:sz w:val="20"/>
              </w:rPr>
              <w:t>
</w:t>
            </w:r>
            <w:r>
              <w:rPr>
                <w:rFonts w:ascii="Times New Roman"/>
                <w:b w:val="false"/>
                <w:i w:val="false"/>
                <w:color w:val="000000"/>
                <w:sz w:val="20"/>
              </w:rPr>
              <w:t>биоматериала (трансплантации):</w:t>
            </w:r>
            <w:r>
              <w:br/>
            </w:r>
            <w:r>
              <w:rPr>
                <w:rFonts w:ascii="Times New Roman"/>
                <w:b w:val="false"/>
                <w:i w:val="false"/>
                <w:color w:val="000000"/>
                <w:sz w:val="20"/>
              </w:rPr>
              <w:t>
(число, месяц, год)</w:t>
            </w:r>
          </w:p>
          <w:bookmarkEnd w:id="160"/>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61"/>
          <w:p>
            <w:pPr>
              <w:spacing w:after="20"/>
              <w:ind w:left="20"/>
              <w:jc w:val="both"/>
            </w:pPr>
            <w:r>
              <w:rPr>
                <w:rFonts w:ascii="Times New Roman"/>
                <w:b w:val="false"/>
                <w:i w:val="false"/>
                <w:color w:val="000000"/>
                <w:sz w:val="20"/>
              </w:rPr>
              <w:t>
Донорлық материалдыі Реттік №, сериясы (қан алу журналында)</w:t>
            </w:r>
            <w:r>
              <w:br/>
            </w:r>
            <w:r>
              <w:rPr>
                <w:rFonts w:ascii="Times New Roman"/>
                <w:b w:val="false"/>
                <w:i w:val="false"/>
                <w:color w:val="000000"/>
                <w:sz w:val="20"/>
              </w:rPr>
              <w:t>
Порядковый № серии донорского материала (в журнале забора)</w:t>
            </w:r>
          </w:p>
          <w:bookmarkEnd w:id="161"/>
        </w:tc>
        <w:tc>
          <w:tcPr>
            <w:tcW w:w="3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2"/>
          <w:p>
            <w:pPr>
              <w:spacing w:after="20"/>
              <w:ind w:left="20"/>
              <w:jc w:val="both"/>
            </w:pPr>
            <w:r>
              <w:rPr>
                <w:rFonts w:ascii="Times New Roman"/>
                <w:b w:val="false"/>
                <w:i w:val="false"/>
                <w:color w:val="000000"/>
                <w:sz w:val="20"/>
              </w:rPr>
              <w:t>
Донорлық материалдың түрі</w:t>
            </w:r>
            <w:r>
              <w:br/>
            </w:r>
            <w:r>
              <w:rPr>
                <w:rFonts w:ascii="Times New Roman"/>
                <w:b w:val="false"/>
                <w:i w:val="false"/>
                <w:color w:val="000000"/>
                <w:sz w:val="20"/>
              </w:rPr>
              <w:t>
</w:t>
            </w:r>
            <w:r>
              <w:rPr>
                <w:rFonts w:ascii="Times New Roman"/>
                <w:b w:val="false"/>
                <w:i w:val="false"/>
                <w:color w:val="000000"/>
                <w:sz w:val="20"/>
              </w:rPr>
              <w:t>1-шәуіт, 2- ағзалар, 3-Тіндер, 4- Жасушалар, 5-Емшек сүті</w:t>
            </w:r>
            <w:r>
              <w:br/>
            </w:r>
            <w:r>
              <w:rPr>
                <w:rFonts w:ascii="Times New Roman"/>
                <w:b w:val="false"/>
                <w:i w:val="false"/>
                <w:color w:val="000000"/>
                <w:sz w:val="20"/>
              </w:rPr>
              <w:t>
</w:t>
            </w:r>
            <w:r>
              <w:rPr>
                <w:rFonts w:ascii="Times New Roman"/>
                <w:b w:val="false"/>
                <w:i w:val="false"/>
                <w:color w:val="000000"/>
                <w:sz w:val="20"/>
              </w:rPr>
              <w:t>Вид донорского материала</w:t>
            </w:r>
            <w:r>
              <w:br/>
            </w:r>
            <w:r>
              <w:rPr>
                <w:rFonts w:ascii="Times New Roman"/>
                <w:b w:val="false"/>
                <w:i w:val="false"/>
                <w:color w:val="000000"/>
                <w:sz w:val="20"/>
              </w:rPr>
              <w:t>
</w:t>
            </w:r>
            <w:r>
              <w:rPr>
                <w:rFonts w:ascii="Times New Roman"/>
                <w:b w:val="false"/>
                <w:i w:val="false"/>
                <w:color w:val="000000"/>
                <w:sz w:val="20"/>
              </w:rPr>
              <w:t>1–Сперма,2–Органы,</w:t>
            </w:r>
            <w:r>
              <w:br/>
            </w:r>
            <w:r>
              <w:rPr>
                <w:rFonts w:ascii="Times New Roman"/>
                <w:b w:val="false"/>
                <w:i w:val="false"/>
                <w:color w:val="000000"/>
                <w:sz w:val="20"/>
              </w:rPr>
              <w:t>
</w:t>
            </w:r>
            <w:r>
              <w:rPr>
                <w:rFonts w:ascii="Times New Roman"/>
                <w:b w:val="false"/>
                <w:i w:val="false"/>
                <w:color w:val="000000"/>
                <w:sz w:val="20"/>
              </w:rPr>
              <w:t>3– Ткани, 4–Клетки,</w:t>
            </w:r>
            <w:r>
              <w:br/>
            </w:r>
            <w:r>
              <w:rPr>
                <w:rFonts w:ascii="Times New Roman"/>
                <w:b w:val="false"/>
                <w:i w:val="false"/>
                <w:color w:val="000000"/>
                <w:sz w:val="20"/>
              </w:rPr>
              <w:t>
5–Грудн. молоко</w:t>
            </w:r>
          </w:p>
          <w:bookmarkEnd w:id="162"/>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w:spacing w:after="20"/>
              <w:ind w:left="20"/>
              <w:jc w:val="both"/>
            </w:pPr>
            <w:r>
              <w:rPr>
                <w:rFonts w:ascii="Times New Roman"/>
                <w:b w:val="false"/>
                <w:i w:val="false"/>
                <w:color w:val="000000"/>
                <w:sz w:val="20"/>
              </w:rPr>
              <w:t>
Реципиент биоматериал қабылдаған, донордың Т.А.Ә.</w:t>
            </w:r>
            <w:r>
              <w:br/>
            </w:r>
            <w:r>
              <w:rPr>
                <w:rFonts w:ascii="Times New Roman"/>
                <w:b w:val="false"/>
                <w:i w:val="false"/>
                <w:color w:val="000000"/>
                <w:sz w:val="20"/>
              </w:rPr>
              <w:t>
ФИО донора, от которого реципиент получил биоматериал</w:t>
            </w:r>
          </w:p>
          <w:bookmarkEnd w:id="163"/>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4"/>
          <w:p>
            <w:pPr>
              <w:spacing w:after="20"/>
              <w:ind w:left="20"/>
              <w:jc w:val="both"/>
            </w:pPr>
            <w:r>
              <w:rPr>
                <w:rFonts w:ascii="Times New Roman"/>
                <w:b w:val="false"/>
                <w:i w:val="false"/>
                <w:color w:val="000000"/>
                <w:sz w:val="20"/>
              </w:rPr>
              <w:t>
Аитв-мәртебесі</w:t>
            </w:r>
            <w:r>
              <w:br/>
            </w:r>
            <w:r>
              <w:rPr>
                <w:rFonts w:ascii="Times New Roman"/>
                <w:b w:val="false"/>
                <w:i w:val="false"/>
                <w:color w:val="000000"/>
                <w:sz w:val="20"/>
              </w:rPr>
              <w:t>
</w:t>
            </w:r>
            <w:r>
              <w:rPr>
                <w:rFonts w:ascii="Times New Roman"/>
                <w:b w:val="false"/>
                <w:i w:val="false"/>
                <w:color w:val="000000"/>
                <w:sz w:val="20"/>
              </w:rPr>
              <w:t>1-Оң, 2-Теріс</w:t>
            </w:r>
            <w:r>
              <w:br/>
            </w:r>
            <w:r>
              <w:rPr>
                <w:rFonts w:ascii="Times New Roman"/>
                <w:b w:val="false"/>
                <w:i w:val="false"/>
                <w:color w:val="000000"/>
                <w:sz w:val="20"/>
              </w:rPr>
              <w:t>
</w:t>
            </w:r>
            <w:r>
              <w:rPr>
                <w:rFonts w:ascii="Times New Roman"/>
                <w:b w:val="false"/>
                <w:i w:val="false"/>
                <w:color w:val="000000"/>
                <w:sz w:val="20"/>
              </w:rPr>
              <w:t>3- зерттеп қаралмаған</w:t>
            </w:r>
            <w:r>
              <w:br/>
            </w:r>
            <w:r>
              <w:rPr>
                <w:rFonts w:ascii="Times New Roman"/>
                <w:b w:val="false"/>
                <w:i w:val="false"/>
                <w:color w:val="000000"/>
                <w:sz w:val="20"/>
              </w:rPr>
              <w:t>
</w:t>
            </w:r>
            <w:r>
              <w:rPr>
                <w:rFonts w:ascii="Times New Roman"/>
                <w:b w:val="false"/>
                <w:i w:val="false"/>
                <w:color w:val="000000"/>
                <w:sz w:val="20"/>
              </w:rPr>
              <w:t>ВИЧ статус донора</w:t>
            </w:r>
            <w:r>
              <w:br/>
            </w:r>
            <w:r>
              <w:rPr>
                <w:rFonts w:ascii="Times New Roman"/>
                <w:b w:val="false"/>
                <w:i w:val="false"/>
                <w:color w:val="000000"/>
                <w:sz w:val="20"/>
              </w:rPr>
              <w:t>
</w:t>
            </w:r>
            <w:r>
              <w:rPr>
                <w:rFonts w:ascii="Times New Roman"/>
                <w:b w:val="false"/>
                <w:i w:val="false"/>
                <w:color w:val="000000"/>
                <w:sz w:val="20"/>
              </w:rPr>
              <w:t>1 – Полож.</w:t>
            </w:r>
            <w:r>
              <w:br/>
            </w:r>
            <w:r>
              <w:rPr>
                <w:rFonts w:ascii="Times New Roman"/>
                <w:b w:val="false"/>
                <w:i w:val="false"/>
                <w:color w:val="000000"/>
                <w:sz w:val="20"/>
              </w:rPr>
              <w:t>
</w:t>
            </w:r>
            <w:r>
              <w:rPr>
                <w:rFonts w:ascii="Times New Roman"/>
                <w:b w:val="false"/>
                <w:i w:val="false"/>
                <w:color w:val="000000"/>
                <w:sz w:val="20"/>
              </w:rPr>
              <w:t>2 – Отриц.</w:t>
            </w:r>
            <w:r>
              <w:br/>
            </w:r>
            <w:r>
              <w:rPr>
                <w:rFonts w:ascii="Times New Roman"/>
                <w:b w:val="false"/>
                <w:i w:val="false"/>
                <w:color w:val="000000"/>
                <w:sz w:val="20"/>
              </w:rPr>
              <w:t>
3 – Не обслед.</w:t>
            </w:r>
          </w:p>
          <w:bookmarkEnd w:id="164"/>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5"/>
          <w:p>
            <w:pPr>
              <w:spacing w:after="20"/>
              <w:ind w:left="20"/>
              <w:jc w:val="both"/>
            </w:pPr>
            <w:r>
              <w:rPr>
                <w:rFonts w:ascii="Times New Roman"/>
                <w:b w:val="false"/>
                <w:i w:val="false"/>
                <w:color w:val="000000"/>
                <w:sz w:val="20"/>
              </w:rPr>
              <w:t>
ҚР: облыс, қала, аудан</w:t>
            </w:r>
            <w:r>
              <w:br/>
            </w:r>
            <w:r>
              <w:rPr>
                <w:rFonts w:ascii="Times New Roman"/>
                <w:b w:val="false"/>
                <w:i w:val="false"/>
                <w:color w:val="000000"/>
                <w:sz w:val="20"/>
              </w:rPr>
              <w:t>
РК: область, город, район</w:t>
            </w:r>
          </w:p>
          <w:bookmarkEnd w:id="165"/>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6"/>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Страна, город</w:t>
            </w:r>
          </w:p>
          <w:bookmarkEnd w:id="166"/>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167"/>
    <w:p>
      <w:pPr>
        <w:spacing w:after="0"/>
        <w:ind w:left="0"/>
        <w:jc w:val="left"/>
      </w:pPr>
      <w:r>
        <w:rPr>
          <w:rFonts w:ascii="Times New Roman"/>
          <w:b/>
          <w:i w:val="false"/>
          <w:color w:val="000000"/>
        </w:rPr>
        <w:t xml:space="preserve"> СОҢҒЫ 12 АЙДА ЖЖБИ СИМПТОМДАРЫНЫҢ БОЛУЫ НАЛИЧИЕ СИМПТОМОВ ИППП ПОСЛЕДНИЕ 12 МЕСЯЦЕВ</w:t>
      </w:r>
    </w:p>
    <w:bookmarkEnd w:id="167"/>
    <w:bookmarkStart w:name="z262" w:id="168"/>
    <w:p>
      <w:pPr>
        <w:spacing w:after="0"/>
        <w:ind w:left="0"/>
        <w:jc w:val="both"/>
      </w:pPr>
      <w:r>
        <w:rPr>
          <w:rFonts w:ascii="Times New Roman"/>
          <w:b w:val="false"/>
          <w:i w:val="false"/>
          <w:color w:val="000000"/>
          <w:sz w:val="28"/>
        </w:rPr>
        <w:t>
      4.77 Аурудың анамнезінде жыныстық жолмен берілетін аурулардың болуы (мерез, соз, ұшық, жыныс мүшелерінің   ойық жаралары, трихомониаз және басқа)</w:t>
      </w:r>
      <w:r>
        <w:br/>
      </w:r>
      <w:r>
        <w:rPr>
          <w:rFonts w:ascii="Times New Roman"/>
          <w:b w:val="false"/>
          <w:i w:val="false"/>
          <w:color w:val="000000"/>
          <w:sz w:val="28"/>
        </w:rPr>
        <w:t xml:space="preserve">Наличие в анамнезе заболеваний, передаваемых половым путем (сифилис, гонорея, герпес, язвы половых   органов, трихомониаз и другое) </w:t>
      </w:r>
    </w:p>
    <w:bookmarkEnd w:id="16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Жоқ/Нет</w:t>
      </w:r>
      <w:r>
        <w:br/>
      </w:r>
      <w:r>
        <w:rPr>
          <w:rFonts w:ascii="Times New Roman"/>
          <w:b w:val="false"/>
          <w:i w:val="false"/>
          <w:color w:val="000000"/>
          <w:sz w:val="28"/>
        </w:rPr>
        <w:t>
</w:t>
      </w:r>
    </w:p>
    <w:bookmarkStart w:name="z263" w:id="169"/>
    <w:p>
      <w:pPr>
        <w:spacing w:after="0"/>
        <w:ind w:left="0"/>
        <w:jc w:val="left"/>
      </w:pPr>
      <w:r>
        <w:rPr>
          <w:rFonts w:ascii="Times New Roman"/>
          <w:b/>
          <w:i w:val="false"/>
          <w:color w:val="000000"/>
        </w:rPr>
        <w:t xml:space="preserve"> Егер "Иә" болса, онда келесі кестеге ауысу керек: </w:t>
      </w:r>
    </w:p>
    <w:bookmarkEnd w:id="169"/>
    <w:bookmarkStart w:name="z264" w:id="170"/>
    <w:p>
      <w:pPr>
        <w:spacing w:after="0"/>
        <w:ind w:left="0"/>
        <w:jc w:val="left"/>
      </w:pPr>
      <w:r>
        <w:rPr>
          <w:rFonts w:ascii="Times New Roman"/>
          <w:b/>
          <w:i w:val="false"/>
          <w:color w:val="000000"/>
        </w:rPr>
        <w:t xml:space="preserve"> Если "да", то перейти к следующей таблице:</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1"/>
          <w:p>
            <w:pPr>
              <w:spacing w:after="20"/>
              <w:ind w:left="20"/>
              <w:jc w:val="both"/>
            </w:pPr>
            <w:r>
              <w:rPr>
                <w:rFonts w:ascii="Times New Roman"/>
                <w:b w:val="false"/>
                <w:i w:val="false"/>
                <w:color w:val="000000"/>
                <w:sz w:val="20"/>
              </w:rPr>
              <w:t>
Диагнозды қою күні</w:t>
            </w:r>
            <w:r>
              <w:br/>
            </w:r>
            <w:r>
              <w:rPr>
                <w:rFonts w:ascii="Times New Roman"/>
                <w:b w:val="false"/>
                <w:i w:val="false"/>
                <w:color w:val="000000"/>
                <w:sz w:val="20"/>
              </w:rPr>
              <w:t>
Дата постановки диагноза</w:t>
            </w:r>
          </w:p>
          <w:bookmarkEnd w:id="1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2"/>
          <w:p>
            <w:pPr>
              <w:spacing w:after="20"/>
              <w:ind w:left="20"/>
              <w:jc w:val="both"/>
            </w:pPr>
            <w:r>
              <w:rPr>
                <w:rFonts w:ascii="Times New Roman"/>
                <w:b w:val="false"/>
                <w:i w:val="false"/>
                <w:color w:val="000000"/>
                <w:sz w:val="20"/>
              </w:rPr>
              <w:t>
Диагнозы</w:t>
            </w:r>
            <w:r>
              <w:br/>
            </w:r>
            <w:r>
              <w:rPr>
                <w:rFonts w:ascii="Times New Roman"/>
                <w:b w:val="false"/>
                <w:i w:val="false"/>
                <w:color w:val="000000"/>
                <w:sz w:val="20"/>
              </w:rPr>
              <w:t>
Диагноз</w:t>
            </w:r>
          </w:p>
          <w:bookmarkEnd w:id="17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173"/>
    <w:p>
      <w:pPr>
        <w:spacing w:after="0"/>
        <w:ind w:left="0"/>
        <w:jc w:val="both"/>
      </w:pPr>
      <w:r>
        <w:rPr>
          <w:rFonts w:ascii="Times New Roman"/>
          <w:b w:val="false"/>
          <w:i w:val="false"/>
          <w:color w:val="000000"/>
          <w:sz w:val="28"/>
        </w:rPr>
        <w:t xml:space="preserve">
      4.80 ТВД диспансерлік есепте тұра ма?                         </w:t>
      </w:r>
    </w:p>
    <w:bookmarkEnd w:id="17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Состоит ли на диспансерном учете в КВД?                         Да,       Нет</w:t>
      </w:r>
      <w:r>
        <w:br/>
      </w:r>
      <w:r>
        <w:rPr>
          <w:rFonts w:ascii="Times New Roman"/>
          <w:b w:val="false"/>
          <w:i w:val="false"/>
          <w:color w:val="000000"/>
          <w:sz w:val="28"/>
        </w:rPr>
        <w:t>
</w:t>
      </w:r>
    </w:p>
    <w:bookmarkStart w:name="z268" w:id="174"/>
    <w:p>
      <w:pPr>
        <w:spacing w:after="0"/>
        <w:ind w:left="0"/>
        <w:jc w:val="both"/>
      </w:pPr>
      <w:r>
        <w:rPr>
          <w:rFonts w:ascii="Times New Roman"/>
          <w:b w:val="false"/>
          <w:i w:val="false"/>
          <w:color w:val="000000"/>
          <w:sz w:val="28"/>
        </w:rPr>
        <w:t xml:space="preserve">
      4.81 Достық кабинеттеріне барып жолыққан ба?             </w:t>
      </w:r>
    </w:p>
    <w:bookmarkEnd w:id="17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Обращался в дружественные кабинеты (ДК)?                         Да,       Нет</w:t>
      </w:r>
      <w:r>
        <w:br/>
      </w:r>
      <w:r>
        <w:rPr>
          <w:rFonts w:ascii="Times New Roman"/>
          <w:b w:val="false"/>
          <w:i w:val="false"/>
          <w:color w:val="000000"/>
          <w:sz w:val="28"/>
        </w:rPr>
        <w:t>
</w:t>
      </w:r>
    </w:p>
    <w:bookmarkStart w:name="z269" w:id="175"/>
    <w:p>
      <w:pPr>
        <w:spacing w:after="0"/>
        <w:ind w:left="0"/>
        <w:jc w:val="both"/>
      </w:pPr>
      <w:r>
        <w:rPr>
          <w:rFonts w:ascii="Times New Roman"/>
          <w:b w:val="false"/>
          <w:i w:val="false"/>
          <w:color w:val="000000"/>
          <w:sz w:val="28"/>
        </w:rPr>
        <w:t>
      4.82 Соңғы 12 айда ДК қанша рет барып жолыққан? ___________(саны/число)</w:t>
      </w:r>
      <w:r>
        <w:br/>
      </w:r>
      <w:r>
        <w:rPr>
          <w:rFonts w:ascii="Times New Roman"/>
          <w:b w:val="false"/>
          <w:i w:val="false"/>
          <w:color w:val="000000"/>
          <w:sz w:val="28"/>
        </w:rPr>
        <w:t>Сколько раз за последние 12 месяцев обращался в ДК?</w:t>
      </w:r>
    </w:p>
    <w:bookmarkEnd w:id="175"/>
    <w:bookmarkStart w:name="z270" w:id="176"/>
    <w:p>
      <w:pPr>
        <w:spacing w:after="0"/>
        <w:ind w:left="0"/>
        <w:jc w:val="both"/>
      </w:pPr>
      <w:r>
        <w:rPr>
          <w:rFonts w:ascii="Times New Roman"/>
          <w:b w:val="false"/>
          <w:i w:val="false"/>
          <w:color w:val="000000"/>
          <w:sz w:val="28"/>
        </w:rPr>
        <w:t xml:space="preserve">
      4.83 ЖЖБИ мәселесі бойынша жеке клиникаларға (дәрігерлерге) </w:t>
      </w:r>
      <w:r>
        <w:br/>
      </w:r>
      <w:r>
        <w:rPr>
          <w:rFonts w:ascii="Times New Roman"/>
          <w:b w:val="false"/>
          <w:i w:val="false"/>
          <w:color w:val="000000"/>
          <w:sz w:val="28"/>
        </w:rPr>
        <w:t xml:space="preserve">бары жолығуы                                           </w:t>
      </w:r>
    </w:p>
    <w:bookmarkEnd w:id="17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Обращение в частные клиники (к врачам) по поводу ИППП*             Да,       Нет</w:t>
      </w:r>
      <w:r>
        <w:br/>
      </w:r>
      <w:r>
        <w:rPr>
          <w:rFonts w:ascii="Times New Roman"/>
          <w:b w:val="false"/>
          <w:i w:val="false"/>
          <w:color w:val="000000"/>
          <w:sz w:val="28"/>
        </w:rPr>
        <w:t>
</w:t>
      </w:r>
    </w:p>
    <w:bookmarkStart w:name="z271" w:id="177"/>
    <w:p>
      <w:pPr>
        <w:spacing w:after="0"/>
        <w:ind w:left="0"/>
        <w:jc w:val="both"/>
      </w:pPr>
      <w:r>
        <w:rPr>
          <w:rFonts w:ascii="Times New Roman"/>
          <w:b w:val="false"/>
          <w:i w:val="false"/>
          <w:color w:val="000000"/>
          <w:sz w:val="28"/>
        </w:rPr>
        <w:t xml:space="preserve">
      4.84 Соңғы 12 айда жеке клиникаларға (дәрігерлерге) неше рет барып жолыққан? ______(саны/число)  </w:t>
      </w:r>
      <w:r>
        <w:br/>
      </w:r>
      <w:r>
        <w:rPr>
          <w:rFonts w:ascii="Times New Roman"/>
          <w:b w:val="false"/>
          <w:i w:val="false"/>
          <w:color w:val="000000"/>
          <w:sz w:val="28"/>
        </w:rPr>
        <w:t>Сколько раз за последние 12 месяцев обращались в частные клиники (к врачам)?</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АИТВ-ОҢ МӘРТЕБЕСІ БАР БАЛАЛАР ТУРАЛЫ МӘЛІМЕТТЕР  СВЕДЕНИЯ НА ДЕТЕЙ С ПОЛОЖИТЕЛЬНЫМ ВИЧ СТАТУСОМ 4.85 Бала жоспарлы түрде ішті жарып алу жолымен туды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Ребенок родился путем планового кесарево сечения Да, Нет 4.86 Бала тек жасанды жолмен тамақтандыорылды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Ребенок имел исключительное искусственное вскармливание Да, Нет, Не помню 4.87 Анасына жүктілік/босану кезінде химиопрофилактика жүргізілген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3 – Есімде жоқ Матери была проведена химиопрофилактика во время беременности/родов Да, Нет, Не помню 4.88 Жаңа туылуы кезінде нәрестеге химиопрофилактика жасалынды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1– Иә,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 xml:space="preserve">2- Жоқ, </w:t>
            </w:r>
          </w:p>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55600" cy="406400"/>
                          </a:xfrm>
                          <a:prstGeom prst="rect">
                            <a:avLst/>
                          </a:prstGeom>
                        </pic:spPr>
                      </pic:pic>
                    </a:graphicData>
                  </a:graphic>
                </wp:inline>
              </w:drawing>
            </w:r>
          </w:p>
          <w:p>
            <w:pPr>
              <w:spacing w:after="0"/>
              <w:ind w:left="0"/>
              <w:jc w:val="both"/>
            </w:pPr>
            <w:r>
              <w:rPr>
                <w:rFonts w:ascii="Times New Roman"/>
                <w:b w:val="false"/>
                <w:i w:val="false"/>
                <w:color w:val="000000"/>
                <w:sz w:val="20"/>
              </w:rPr>
              <w:t>3 Есімде жоқ Ребенку была проведена химиопрофилактика в период новорожденности Да, Нет, Не помню</w:t>
            </w:r>
            <w:r>
              <w:br/>
            </w:r>
            <w:r>
              <w:rPr>
                <w:rFonts w:ascii="Times New Roman"/>
                <w:b w:val="false"/>
                <w:i w:val="false"/>
                <w:color w:val="000000"/>
                <w:sz w:val="20"/>
              </w:rPr>
              <w:t>
</w:t>
            </w:r>
          </w:p>
        </w:tc>
      </w:tr>
    </w:tbl>
    <w:bookmarkStart w:name="z272" w:id="178"/>
    <w:p>
      <w:pPr>
        <w:spacing w:after="0"/>
        <w:ind w:left="0"/>
        <w:jc w:val="left"/>
      </w:pPr>
      <w:r>
        <w:rPr>
          <w:rFonts w:ascii="Times New Roman"/>
          <w:b/>
          <w:i w:val="false"/>
          <w:color w:val="000000"/>
        </w:rPr>
        <w:t xml:space="preserve"> МЕДИЦИНАЛЫҚ ЖӘНЕ МЕДИЦИНАЛЫҚ ЕМЕС МАНИПУЛЯЦИЯЛАР ТУРАЛЫ МӘЛІМЕТТЕР СВЕДЕНИЯ О МЕДИЦИНСКИХ И НЕМЕДИЦИНСКИХ МАНИПУЛЯЦИЯХ</w:t>
      </w:r>
    </w:p>
    <w:bookmarkEnd w:id="178"/>
    <w:bookmarkStart w:name="z273" w:id="179"/>
    <w:p>
      <w:pPr>
        <w:spacing w:after="0"/>
        <w:ind w:left="0"/>
        <w:jc w:val="both"/>
      </w:pPr>
      <w:r>
        <w:rPr>
          <w:rFonts w:ascii="Times New Roman"/>
          <w:b w:val="false"/>
          <w:i w:val="false"/>
          <w:color w:val="000000"/>
          <w:sz w:val="28"/>
        </w:rPr>
        <w:t xml:space="preserve">
      4.89 Анамнезінде медициналық және медициналық емес </w:t>
      </w:r>
      <w:r>
        <w:br/>
      </w:r>
      <w:r>
        <w:rPr>
          <w:rFonts w:ascii="Times New Roman"/>
          <w:b w:val="false"/>
          <w:i w:val="false"/>
          <w:color w:val="000000"/>
          <w:sz w:val="28"/>
        </w:rPr>
        <w:t xml:space="preserve">манипуляциялардың болуы                                     </w:t>
      </w:r>
    </w:p>
    <w:bookmarkEnd w:id="17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 xml:space="preserve">Наличие в анамнезе медицинских и </w:t>
      </w:r>
      <w:r>
        <w:br/>
      </w:r>
      <w:r>
        <w:rPr>
          <w:rFonts w:ascii="Times New Roman"/>
          <w:b w:val="false"/>
          <w:i w:val="false"/>
          <w:color w:val="000000"/>
          <w:sz w:val="28"/>
        </w:rPr>
        <w:t>немедицинских манипуляций                                     Да,             Нет</w:t>
      </w:r>
      <w:r>
        <w:br/>
      </w:r>
      <w:r>
        <w:rPr>
          <w:rFonts w:ascii="Times New Roman"/>
          <w:b w:val="false"/>
          <w:i w:val="false"/>
          <w:color w:val="000000"/>
          <w:sz w:val="28"/>
        </w:rPr>
        <w:t>
</w:t>
      </w:r>
    </w:p>
    <w:bookmarkStart w:name="z274" w:id="180"/>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180"/>
    <w:bookmarkStart w:name="z275" w:id="181"/>
    <w:p>
      <w:pPr>
        <w:spacing w:after="0"/>
        <w:ind w:left="0"/>
        <w:jc w:val="left"/>
      </w:pPr>
      <w:r>
        <w:rPr>
          <w:rFonts w:ascii="Times New Roman"/>
          <w:b/>
          <w:i w:val="false"/>
          <w:color w:val="000000"/>
        </w:rPr>
        <w:t xml:space="preserve"> Если "да", то перейти к следующей таблице: (вписать ответы по столбцам)</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624"/>
        <w:gridCol w:w="10228"/>
        <w:gridCol w:w="623"/>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2"/>
          <w:p>
            <w:pPr>
              <w:spacing w:after="20"/>
              <w:ind w:left="20"/>
              <w:jc w:val="both"/>
            </w:pPr>
            <w:r>
              <w:rPr>
                <w:rFonts w:ascii="Times New Roman"/>
                <w:b w:val="false"/>
                <w:i w:val="false"/>
                <w:color w:val="000000"/>
                <w:sz w:val="20"/>
              </w:rPr>
              <w:t>
Араласу күні: (күні, айы, жылы)</w:t>
            </w:r>
            <w:r>
              <w:br/>
            </w:r>
            <w:r>
              <w:rPr>
                <w:rFonts w:ascii="Times New Roman"/>
                <w:b w:val="false"/>
                <w:i w:val="false"/>
                <w:color w:val="000000"/>
                <w:sz w:val="20"/>
              </w:rPr>
              <w:t>
Дата вмешательства: (число, месяц, год)</w:t>
            </w:r>
          </w:p>
          <w:bookmarkEnd w:id="182"/>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3"/>
          <w:p>
            <w:pPr>
              <w:spacing w:after="20"/>
              <w:ind w:left="20"/>
              <w:jc w:val="both"/>
            </w:pPr>
            <w:r>
              <w:rPr>
                <w:rFonts w:ascii="Times New Roman"/>
                <w:b w:val="false"/>
                <w:i w:val="false"/>
                <w:color w:val="000000"/>
                <w:sz w:val="20"/>
              </w:rPr>
              <w:t>
Араласу түрі:</w:t>
            </w:r>
            <w:r>
              <w:br/>
            </w:r>
            <w:r>
              <w:rPr>
                <w:rFonts w:ascii="Times New Roman"/>
                <w:b w:val="false"/>
                <w:i w:val="false"/>
                <w:color w:val="000000"/>
                <w:sz w:val="20"/>
              </w:rPr>
              <w:t>
</w:t>
            </w:r>
            <w:r>
              <w:rPr>
                <w:rFonts w:ascii="Times New Roman"/>
                <w:b w:val="false"/>
                <w:i w:val="false"/>
                <w:color w:val="000000"/>
                <w:sz w:val="20"/>
              </w:rPr>
              <w:t>1 - Медициналық,</w:t>
            </w:r>
            <w:r>
              <w:br/>
            </w:r>
            <w:r>
              <w:rPr>
                <w:rFonts w:ascii="Times New Roman"/>
                <w:b w:val="false"/>
                <w:i w:val="false"/>
                <w:color w:val="000000"/>
                <w:sz w:val="20"/>
              </w:rPr>
              <w:t>
</w:t>
            </w:r>
            <w:r>
              <w:rPr>
                <w:rFonts w:ascii="Times New Roman"/>
                <w:b w:val="false"/>
                <w:i w:val="false"/>
                <w:color w:val="000000"/>
                <w:sz w:val="20"/>
              </w:rPr>
              <w:t>2 – Медициналық емес</w:t>
            </w:r>
            <w:r>
              <w:br/>
            </w:r>
            <w:r>
              <w:rPr>
                <w:rFonts w:ascii="Times New Roman"/>
                <w:b w:val="false"/>
                <w:i w:val="false"/>
                <w:color w:val="000000"/>
                <w:sz w:val="20"/>
              </w:rPr>
              <w:t>
</w:t>
            </w:r>
            <w:r>
              <w:rPr>
                <w:rFonts w:ascii="Times New Roman"/>
                <w:b w:val="false"/>
                <w:i w:val="false"/>
                <w:color w:val="000000"/>
                <w:sz w:val="20"/>
              </w:rPr>
              <w:t>Вид вмешательства:</w:t>
            </w:r>
            <w:r>
              <w:br/>
            </w:r>
            <w:r>
              <w:rPr>
                <w:rFonts w:ascii="Times New Roman"/>
                <w:b w:val="false"/>
                <w:i w:val="false"/>
                <w:color w:val="000000"/>
                <w:sz w:val="20"/>
              </w:rPr>
              <w:t>
</w:t>
            </w:r>
            <w:r>
              <w:rPr>
                <w:rFonts w:ascii="Times New Roman"/>
                <w:b w:val="false"/>
                <w:i w:val="false"/>
                <w:color w:val="000000"/>
                <w:sz w:val="20"/>
              </w:rPr>
              <w:t>1 - Медицинские,</w:t>
            </w:r>
            <w:r>
              <w:br/>
            </w:r>
            <w:r>
              <w:rPr>
                <w:rFonts w:ascii="Times New Roman"/>
                <w:b w:val="false"/>
                <w:i w:val="false"/>
                <w:color w:val="000000"/>
                <w:sz w:val="20"/>
              </w:rPr>
              <w:t>
2 - Немедицинские</w:t>
            </w:r>
          </w:p>
          <w:bookmarkEnd w:id="183"/>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84"/>
          <w:p>
            <w:pPr>
              <w:spacing w:after="20"/>
              <w:ind w:left="20"/>
              <w:jc w:val="both"/>
            </w:pPr>
            <w:r>
              <w:rPr>
                <w:rFonts w:ascii="Times New Roman"/>
                <w:b w:val="false"/>
                <w:i w:val="false"/>
                <w:color w:val="000000"/>
                <w:sz w:val="20"/>
              </w:rPr>
              <w:t>
Араласу түрі: 1 - Инвазивтік, 2 - Оперативтік, 3 - Стоматологиялық, 4 - Акушерлік-гинекологиялық, 5 – Басқасы, 6 - Татуировка жасау, 7 – Құлағын тесу, 8 - Пирсинг, 9 - Сүндетке отырғызу, 10 – Қырыну үшін ортақ ұстараны қолдау, 11 – Ортақ тіс щеткасын қолдауы, 12 – Маникюр, 13 - Педикюр, 14 – Сүйелін кесу, 15 - Басқасы</w:t>
            </w:r>
            <w:r>
              <w:br/>
            </w:r>
            <w:r>
              <w:rPr>
                <w:rFonts w:ascii="Times New Roman"/>
                <w:b w:val="false"/>
                <w:i w:val="false"/>
                <w:color w:val="000000"/>
                <w:sz w:val="20"/>
              </w:rPr>
              <w:t>
Тип вмешательства: 1 - Инвазивные, 2 - Оперативные, 3 - Стоматологические, 4 - Акушер-гинекологические, 5 – Другое, 6 - Нанесение татуировок, 7 - Прокалывание ушей, 8 - Пирсинг, 9 – Иссечение крайней плоти, 10 - Использование общих лезвий для бритья, 11 - Использование общих зубных щеток, 12 – Маникюр, 13 - Педикюр, 14 - Срезание мозолей, 15 - Другое</w:t>
            </w:r>
          </w:p>
          <w:bookmarkEnd w:id="184"/>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5"/>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bookmarkEnd w:id="185"/>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4" w:id="186"/>
    <w:p>
      <w:pPr>
        <w:spacing w:after="0"/>
        <w:ind w:left="0"/>
        <w:jc w:val="left"/>
      </w:pPr>
      <w:r>
        <w:rPr>
          <w:rFonts w:ascii="Times New Roman"/>
          <w:b/>
          <w:i w:val="false"/>
          <w:color w:val="000000"/>
        </w:rPr>
        <w:t xml:space="preserve"> АВАРИЯЛЫҚ ЖАҒДАЙЛАР АВАРИЙНАЯ СИТУАЦИЯ</w:t>
      </w:r>
    </w:p>
    <w:bookmarkEnd w:id="186"/>
    <w:bookmarkStart w:name="z285" w:id="187"/>
    <w:p>
      <w:pPr>
        <w:spacing w:after="0"/>
        <w:ind w:left="0"/>
        <w:jc w:val="both"/>
      </w:pPr>
      <w:r>
        <w:rPr>
          <w:rFonts w:ascii="Times New Roman"/>
          <w:b w:val="false"/>
          <w:i w:val="false"/>
          <w:color w:val="000000"/>
          <w:sz w:val="28"/>
        </w:rPr>
        <w:t xml:space="preserve">
      4.94 Апаттық ахуалдар болды ма?                         </w:t>
      </w:r>
    </w:p>
    <w:bookmarkEnd w:id="18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Были ли аварийные ситуации?                               Да,             Нет</w:t>
      </w:r>
      <w:r>
        <w:br/>
      </w:r>
      <w:r>
        <w:rPr>
          <w:rFonts w:ascii="Times New Roman"/>
          <w:b w:val="false"/>
          <w:i w:val="false"/>
          <w:color w:val="000000"/>
          <w:sz w:val="28"/>
        </w:rPr>
        <w:t>
</w:t>
      </w:r>
    </w:p>
    <w:bookmarkStart w:name="z286" w:id="188"/>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188"/>
    <w:bookmarkStart w:name="z287" w:id="189"/>
    <w:p>
      <w:pPr>
        <w:spacing w:after="0"/>
        <w:ind w:left="0"/>
        <w:jc w:val="left"/>
      </w:pPr>
      <w:r>
        <w:rPr>
          <w:rFonts w:ascii="Times New Roman"/>
          <w:b/>
          <w:i w:val="false"/>
          <w:color w:val="000000"/>
        </w:rPr>
        <w:t xml:space="preserve"> Если "да", то перейти к следующей таблице: (вписать ответ в по каждому столбцу)</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030"/>
        <w:gridCol w:w="1030"/>
        <w:gridCol w:w="5069"/>
        <w:gridCol w:w="2872"/>
        <w:gridCol w:w="1269"/>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90"/>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(число, месяц, год)</w:t>
            </w:r>
          </w:p>
          <w:bookmarkEnd w:id="190"/>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91"/>
          <w:p>
            <w:pPr>
              <w:spacing w:after="20"/>
              <w:ind w:left="20"/>
              <w:jc w:val="both"/>
            </w:pPr>
            <w:r>
              <w:rPr>
                <w:rFonts w:ascii="Times New Roman"/>
                <w:b w:val="false"/>
                <w:i w:val="false"/>
                <w:color w:val="000000"/>
                <w:sz w:val="20"/>
              </w:rPr>
              <w:t>
Жұқтыру қауіпі:</w:t>
            </w:r>
            <w:r>
              <w:br/>
            </w:r>
            <w:r>
              <w:rPr>
                <w:rFonts w:ascii="Times New Roman"/>
                <w:b w:val="false"/>
                <w:i w:val="false"/>
                <w:color w:val="000000"/>
                <w:sz w:val="20"/>
              </w:rPr>
              <w:t>
</w:t>
            </w:r>
            <w:r>
              <w:rPr>
                <w:rFonts w:ascii="Times New Roman"/>
                <w:b w:val="false"/>
                <w:i w:val="false"/>
                <w:color w:val="000000"/>
                <w:sz w:val="20"/>
              </w:rPr>
              <w:t>1- Кәсіби</w:t>
            </w:r>
            <w:r>
              <w:br/>
            </w:r>
            <w:r>
              <w:rPr>
                <w:rFonts w:ascii="Times New Roman"/>
                <w:b w:val="false"/>
                <w:i w:val="false"/>
                <w:color w:val="000000"/>
                <w:sz w:val="20"/>
              </w:rPr>
              <w:t>
</w:t>
            </w:r>
            <w:r>
              <w:rPr>
                <w:rFonts w:ascii="Times New Roman"/>
                <w:b w:val="false"/>
                <w:i w:val="false"/>
                <w:color w:val="000000"/>
                <w:sz w:val="20"/>
              </w:rPr>
              <w:t>2- Кәсіби емес</w:t>
            </w:r>
            <w:r>
              <w:br/>
            </w:r>
            <w:r>
              <w:rPr>
                <w:rFonts w:ascii="Times New Roman"/>
                <w:b w:val="false"/>
                <w:i w:val="false"/>
                <w:color w:val="000000"/>
                <w:sz w:val="20"/>
              </w:rPr>
              <w:t>
</w:t>
            </w:r>
            <w:r>
              <w:rPr>
                <w:rFonts w:ascii="Times New Roman"/>
                <w:b w:val="false"/>
                <w:i w:val="false"/>
                <w:color w:val="000000"/>
                <w:sz w:val="20"/>
              </w:rPr>
              <w:t>Риск инфицирования:</w:t>
            </w:r>
            <w:r>
              <w:br/>
            </w:r>
            <w:r>
              <w:rPr>
                <w:rFonts w:ascii="Times New Roman"/>
                <w:b w:val="false"/>
                <w:i w:val="false"/>
                <w:color w:val="000000"/>
                <w:sz w:val="20"/>
              </w:rPr>
              <w:t>
</w:t>
            </w:r>
            <w:r>
              <w:rPr>
                <w:rFonts w:ascii="Times New Roman"/>
                <w:b w:val="false"/>
                <w:i w:val="false"/>
                <w:color w:val="000000"/>
                <w:sz w:val="20"/>
              </w:rPr>
              <w:t>1 - Профессиональный,</w:t>
            </w:r>
            <w:r>
              <w:br/>
            </w:r>
            <w:r>
              <w:rPr>
                <w:rFonts w:ascii="Times New Roman"/>
                <w:b w:val="false"/>
                <w:i w:val="false"/>
                <w:color w:val="000000"/>
                <w:sz w:val="20"/>
              </w:rPr>
              <w:t>
2 - Не профессиональный</w:t>
            </w:r>
          </w:p>
          <w:bookmarkEnd w:id="191"/>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92"/>
          <w:p>
            <w:pPr>
              <w:spacing w:after="20"/>
              <w:ind w:left="20"/>
              <w:jc w:val="both"/>
            </w:pPr>
            <w:r>
              <w:rPr>
                <w:rFonts w:ascii="Times New Roman"/>
                <w:b w:val="false"/>
                <w:i w:val="false"/>
                <w:color w:val="000000"/>
                <w:sz w:val="20"/>
              </w:rPr>
              <w:t>
Мекеменің атауы</w:t>
            </w:r>
            <w:r>
              <w:br/>
            </w:r>
            <w:r>
              <w:rPr>
                <w:rFonts w:ascii="Times New Roman"/>
                <w:b w:val="false"/>
                <w:i w:val="false"/>
                <w:color w:val="000000"/>
                <w:sz w:val="20"/>
              </w:rPr>
              <w:t>
Название учреждения</w:t>
            </w:r>
          </w:p>
          <w:bookmarkEnd w:id="192"/>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93"/>
          <w:p>
            <w:pPr>
              <w:spacing w:after="20"/>
              <w:ind w:left="20"/>
              <w:jc w:val="both"/>
            </w:pPr>
            <w:r>
              <w:rPr>
                <w:rFonts w:ascii="Times New Roman"/>
                <w:b w:val="false"/>
                <w:i w:val="false"/>
                <w:color w:val="000000"/>
                <w:sz w:val="20"/>
              </w:rPr>
              <w:t>
Жарақат түрі:</w:t>
            </w:r>
            <w:r>
              <w:br/>
            </w:r>
            <w:r>
              <w:rPr>
                <w:rFonts w:ascii="Times New Roman"/>
                <w:b w:val="false"/>
                <w:i w:val="false"/>
                <w:color w:val="000000"/>
                <w:sz w:val="20"/>
              </w:rPr>
              <w:t>
</w:t>
            </w:r>
            <w:r>
              <w:rPr>
                <w:rFonts w:ascii="Times New Roman"/>
                <w:b w:val="false"/>
                <w:i w:val="false"/>
                <w:color w:val="000000"/>
                <w:sz w:val="20"/>
              </w:rPr>
              <w:t>1-Инені сұғып алу, 2-Кесіп алу, 3- Тістеп алу, 4-Қанның және басқа биологиялық заттардың шырышты қабыққа және зақымдалған теріге түсуі, 5- Басқасы</w:t>
            </w:r>
            <w:r>
              <w:br/>
            </w:r>
            <w:r>
              <w:rPr>
                <w:rFonts w:ascii="Times New Roman"/>
                <w:b w:val="false"/>
                <w:i w:val="false"/>
                <w:color w:val="000000"/>
                <w:sz w:val="20"/>
              </w:rPr>
              <w:t>
</w:t>
            </w:r>
            <w:r>
              <w:rPr>
                <w:rFonts w:ascii="Times New Roman"/>
                <w:b w:val="false"/>
                <w:i w:val="false"/>
                <w:color w:val="000000"/>
                <w:sz w:val="20"/>
              </w:rPr>
              <w:t>Вид травмы:</w:t>
            </w:r>
            <w:r>
              <w:br/>
            </w:r>
            <w:r>
              <w:rPr>
                <w:rFonts w:ascii="Times New Roman"/>
                <w:b w:val="false"/>
                <w:i w:val="false"/>
                <w:color w:val="000000"/>
                <w:sz w:val="20"/>
              </w:rPr>
              <w:t>
</w:t>
            </w:r>
            <w:r>
              <w:rPr>
                <w:rFonts w:ascii="Times New Roman"/>
                <w:b w:val="false"/>
                <w:i w:val="false"/>
                <w:color w:val="000000"/>
                <w:sz w:val="20"/>
              </w:rPr>
              <w:t>1-Прокол кожи, 2-Порез, 3-Укус,</w:t>
            </w:r>
            <w:r>
              <w:br/>
            </w:r>
            <w:r>
              <w:rPr>
                <w:rFonts w:ascii="Times New Roman"/>
                <w:b w:val="false"/>
                <w:i w:val="false"/>
                <w:color w:val="000000"/>
                <w:sz w:val="20"/>
              </w:rPr>
              <w:t>
4 - Попадание крови и др. биолог. жидк. на слизистую оболочку и поврежденную кожу, 5 - Другое</w:t>
            </w:r>
          </w:p>
          <w:bookmarkEnd w:id="193"/>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4"/>
          <w:p>
            <w:pPr>
              <w:spacing w:after="20"/>
              <w:ind w:left="20"/>
              <w:jc w:val="both"/>
            </w:pPr>
            <w:r>
              <w:rPr>
                <w:rFonts w:ascii="Times New Roman"/>
                <w:b w:val="false"/>
                <w:i w:val="false"/>
                <w:color w:val="000000"/>
                <w:sz w:val="20"/>
              </w:rPr>
              <w:t>
Жанасудан кейінгі профилактика 72 сағат ішінде жүргізілді:</w:t>
            </w:r>
            <w:r>
              <w:br/>
            </w:r>
            <w:r>
              <w:rPr>
                <w:rFonts w:ascii="Times New Roman"/>
                <w:b w:val="false"/>
                <w:i w:val="false"/>
                <w:color w:val="000000"/>
                <w:sz w:val="20"/>
              </w:rPr>
              <w:t>
</w:t>
            </w:r>
            <w:r>
              <w:rPr>
                <w:rFonts w:ascii="Times New Roman"/>
                <w:b w:val="false"/>
                <w:i w:val="false"/>
                <w:color w:val="000000"/>
                <w:sz w:val="20"/>
              </w:rPr>
              <w:t>1 – Иә, 2 - Жоқ, 3 – Есімде жоқ</w:t>
            </w:r>
            <w:r>
              <w:br/>
            </w:r>
            <w:r>
              <w:rPr>
                <w:rFonts w:ascii="Times New Roman"/>
                <w:b w:val="false"/>
                <w:i w:val="false"/>
                <w:color w:val="000000"/>
                <w:sz w:val="20"/>
              </w:rPr>
              <w:t>
</w:t>
            </w:r>
            <w:r>
              <w:rPr>
                <w:rFonts w:ascii="Times New Roman"/>
                <w:b w:val="false"/>
                <w:i w:val="false"/>
                <w:color w:val="000000"/>
                <w:sz w:val="20"/>
              </w:rPr>
              <w:t>Постконтактная профилактика проведена в течение 72 часов:</w:t>
            </w:r>
            <w:r>
              <w:br/>
            </w:r>
            <w:r>
              <w:rPr>
                <w:rFonts w:ascii="Times New Roman"/>
                <w:b w:val="false"/>
                <w:i w:val="false"/>
                <w:color w:val="000000"/>
                <w:sz w:val="20"/>
              </w:rPr>
              <w:t>
1 – Да, 2 – Нет, 3 - Не помню</w:t>
            </w:r>
          </w:p>
          <w:bookmarkEnd w:id="194"/>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5"/>
          <w:p>
            <w:pPr>
              <w:spacing w:after="20"/>
              <w:ind w:left="20"/>
              <w:jc w:val="both"/>
            </w:pPr>
            <w:r>
              <w:rPr>
                <w:rFonts w:ascii="Times New Roman"/>
                <w:b w:val="false"/>
                <w:i w:val="false"/>
                <w:color w:val="000000"/>
                <w:sz w:val="20"/>
              </w:rPr>
              <w:t>
Жанасушының АИТВ-мәртебесі</w:t>
            </w:r>
            <w:r>
              <w:br/>
            </w:r>
            <w:r>
              <w:rPr>
                <w:rFonts w:ascii="Times New Roman"/>
                <w:b w:val="false"/>
                <w:i w:val="false"/>
                <w:color w:val="000000"/>
                <w:sz w:val="20"/>
              </w:rPr>
              <w:t>
</w:t>
            </w:r>
            <w:r>
              <w:rPr>
                <w:rFonts w:ascii="Times New Roman"/>
                <w:b w:val="false"/>
                <w:i w:val="false"/>
                <w:color w:val="000000"/>
                <w:sz w:val="20"/>
              </w:rPr>
              <w:t>1 – Оң,</w:t>
            </w:r>
            <w:r>
              <w:br/>
            </w:r>
            <w:r>
              <w:rPr>
                <w:rFonts w:ascii="Times New Roman"/>
                <w:b w:val="false"/>
                <w:i w:val="false"/>
                <w:color w:val="000000"/>
                <w:sz w:val="20"/>
              </w:rPr>
              <w:t>
</w:t>
            </w:r>
            <w:r>
              <w:rPr>
                <w:rFonts w:ascii="Times New Roman"/>
                <w:b w:val="false"/>
                <w:i w:val="false"/>
                <w:color w:val="000000"/>
                <w:sz w:val="20"/>
              </w:rPr>
              <w:t>2 – Теріс,</w:t>
            </w:r>
            <w:r>
              <w:br/>
            </w:r>
            <w:r>
              <w:rPr>
                <w:rFonts w:ascii="Times New Roman"/>
                <w:b w:val="false"/>
                <w:i w:val="false"/>
                <w:color w:val="000000"/>
                <w:sz w:val="20"/>
              </w:rPr>
              <w:t>
</w:t>
            </w:r>
            <w:r>
              <w:rPr>
                <w:rFonts w:ascii="Times New Roman"/>
                <w:b w:val="false"/>
                <w:i w:val="false"/>
                <w:color w:val="000000"/>
                <w:sz w:val="20"/>
              </w:rPr>
              <w:t>3 - Тексерілмеген</w:t>
            </w:r>
            <w:r>
              <w:br/>
            </w:r>
            <w:r>
              <w:rPr>
                <w:rFonts w:ascii="Times New Roman"/>
                <w:b w:val="false"/>
                <w:i w:val="false"/>
                <w:color w:val="000000"/>
                <w:sz w:val="20"/>
              </w:rPr>
              <w:t>
</w:t>
            </w:r>
            <w:r>
              <w:rPr>
                <w:rFonts w:ascii="Times New Roman"/>
                <w:b w:val="false"/>
                <w:i w:val="false"/>
                <w:color w:val="000000"/>
                <w:sz w:val="20"/>
              </w:rPr>
              <w:t>ВИЧ статус контактного:</w:t>
            </w:r>
            <w:r>
              <w:br/>
            </w:r>
            <w:r>
              <w:rPr>
                <w:rFonts w:ascii="Times New Roman"/>
                <w:b w:val="false"/>
                <w:i w:val="false"/>
                <w:color w:val="000000"/>
                <w:sz w:val="20"/>
              </w:rPr>
              <w:t>
</w:t>
            </w:r>
            <w:r>
              <w:rPr>
                <w:rFonts w:ascii="Times New Roman"/>
                <w:b w:val="false"/>
                <w:i w:val="false"/>
                <w:color w:val="000000"/>
                <w:sz w:val="20"/>
              </w:rPr>
              <w:t>1 - Положительный,</w:t>
            </w:r>
            <w:r>
              <w:br/>
            </w:r>
            <w:r>
              <w:rPr>
                <w:rFonts w:ascii="Times New Roman"/>
                <w:b w:val="false"/>
                <w:i w:val="false"/>
                <w:color w:val="000000"/>
                <w:sz w:val="20"/>
              </w:rPr>
              <w:t>
</w:t>
            </w:r>
            <w:r>
              <w:rPr>
                <w:rFonts w:ascii="Times New Roman"/>
                <w:b w:val="false"/>
                <w:i w:val="false"/>
                <w:color w:val="000000"/>
                <w:sz w:val="20"/>
              </w:rPr>
              <w:t>2 – Отрицательный,</w:t>
            </w:r>
            <w:r>
              <w:br/>
            </w:r>
            <w:r>
              <w:rPr>
                <w:rFonts w:ascii="Times New Roman"/>
                <w:b w:val="false"/>
                <w:i w:val="false"/>
                <w:color w:val="000000"/>
                <w:sz w:val="20"/>
              </w:rPr>
              <w:t>
3 - Не обследован</w:t>
            </w:r>
          </w:p>
          <w:bookmarkEnd w:id="195"/>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196"/>
    <w:p>
      <w:pPr>
        <w:spacing w:after="0"/>
        <w:ind w:left="0"/>
        <w:jc w:val="left"/>
      </w:pPr>
      <w:r>
        <w:rPr>
          <w:rFonts w:ascii="Times New Roman"/>
          <w:b/>
          <w:i w:val="false"/>
          <w:color w:val="000000"/>
        </w:rPr>
        <w:t xml:space="preserve"> СОҢҒЫ 12 АЙДА ҚР ШЕКАРАСЫНАН ТЫС ЖЕРЛЕРГЕ ШЫҒУЫ </w:t>
      </w:r>
      <w:r>
        <w:br/>
      </w:r>
      <w:r>
        <w:rPr>
          <w:rFonts w:ascii="Times New Roman"/>
          <w:b/>
          <w:i w:val="false"/>
          <w:color w:val="000000"/>
        </w:rPr>
        <w:t>ВЫЕЗДЫ ЗА ПРЕДЕЛЫ РЕСПУБЛИКИ КАЗАХСТАН ЗА ПОСЛЕДНИЕ 12 МЕСЯЦЕВ</w:t>
      </w:r>
    </w:p>
    <w:bookmarkEnd w:id="196"/>
    <w:bookmarkStart w:name="z312" w:id="197"/>
    <w:p>
      <w:pPr>
        <w:spacing w:after="0"/>
        <w:ind w:left="0"/>
        <w:jc w:val="both"/>
      </w:pPr>
      <w:r>
        <w:rPr>
          <w:rFonts w:ascii="Times New Roman"/>
          <w:b w:val="false"/>
          <w:i w:val="false"/>
          <w:color w:val="000000"/>
          <w:sz w:val="28"/>
        </w:rPr>
        <w:t xml:space="preserve">
      4.101 Соңғы 12 айда Қазақстаннан тыс жерлерге сапарға </w:t>
      </w:r>
      <w:r>
        <w:br/>
      </w:r>
      <w:r>
        <w:rPr>
          <w:rFonts w:ascii="Times New Roman"/>
          <w:b w:val="false"/>
          <w:i w:val="false"/>
          <w:color w:val="000000"/>
          <w:sz w:val="28"/>
        </w:rPr>
        <w:t xml:space="preserve">шығуыңыздың болуы                                           </w:t>
      </w:r>
    </w:p>
    <w:bookmarkEnd w:id="19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Наличие выездов за пределы Казахстана за последние 12 месяцев       Да,             Нет</w:t>
      </w:r>
      <w:r>
        <w:br/>
      </w:r>
      <w:r>
        <w:rPr>
          <w:rFonts w:ascii="Times New Roman"/>
          <w:b w:val="false"/>
          <w:i w:val="false"/>
          <w:color w:val="000000"/>
          <w:sz w:val="28"/>
        </w:rPr>
        <w:t>
</w:t>
      </w:r>
    </w:p>
    <w:bookmarkStart w:name="z313" w:id="198"/>
    <w:p>
      <w:pPr>
        <w:spacing w:after="0"/>
        <w:ind w:left="0"/>
        <w:jc w:val="left"/>
      </w:pPr>
      <w:r>
        <w:rPr>
          <w:rFonts w:ascii="Times New Roman"/>
          <w:b/>
          <w:i w:val="false"/>
          <w:color w:val="000000"/>
        </w:rPr>
        <w:t xml:space="preserve"> Егер "Иә" болса, онда келесі кестеге ауысу керек: (кестенің бағаналары бойынша баспалық әріптермен жазу керек)</w:t>
      </w:r>
    </w:p>
    <w:bookmarkEnd w:id="198"/>
    <w:bookmarkStart w:name="z314" w:id="199"/>
    <w:p>
      <w:pPr>
        <w:spacing w:after="0"/>
        <w:ind w:left="0"/>
        <w:jc w:val="left"/>
      </w:pPr>
      <w:r>
        <w:rPr>
          <w:rFonts w:ascii="Times New Roman"/>
          <w:b/>
          <w:i w:val="false"/>
          <w:color w:val="000000"/>
        </w:rPr>
        <w:t xml:space="preserve">  Если "да", то перейти к следующей таблице: (вписать печатными буквами в таблицу по столбцам)</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8500"/>
        <w:gridCol w:w="2276"/>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00"/>
          <w:p>
            <w:pPr>
              <w:spacing w:after="20"/>
              <w:ind w:left="20"/>
              <w:jc w:val="both"/>
            </w:pPr>
            <w:r>
              <w:rPr>
                <w:rFonts w:ascii="Times New Roman"/>
                <w:b w:val="false"/>
                <w:i w:val="false"/>
                <w:color w:val="000000"/>
                <w:sz w:val="20"/>
              </w:rPr>
              <w:t>
Сапарға шығу күні (күні, айы, жылы)</w:t>
            </w:r>
            <w:r>
              <w:br/>
            </w:r>
            <w:r>
              <w:rPr>
                <w:rFonts w:ascii="Times New Roman"/>
                <w:b w:val="false"/>
                <w:i w:val="false"/>
                <w:color w:val="000000"/>
                <w:sz w:val="20"/>
              </w:rPr>
              <w:t>
Дата начала выезда (число, месяц, год)</w:t>
            </w:r>
          </w:p>
          <w:bookmarkEnd w:id="200"/>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1"/>
          <w:p>
            <w:pPr>
              <w:spacing w:after="20"/>
              <w:ind w:left="20"/>
              <w:jc w:val="both"/>
            </w:pPr>
            <w:r>
              <w:rPr>
                <w:rFonts w:ascii="Times New Roman"/>
                <w:b w:val="false"/>
                <w:i w:val="false"/>
                <w:color w:val="000000"/>
                <w:sz w:val="20"/>
              </w:rPr>
              <w:t>
Сапарының аяқталу күні (күні, айы, жылы)</w:t>
            </w:r>
            <w:r>
              <w:br/>
            </w:r>
            <w:r>
              <w:rPr>
                <w:rFonts w:ascii="Times New Roman"/>
                <w:b w:val="false"/>
                <w:i w:val="false"/>
                <w:color w:val="000000"/>
                <w:sz w:val="20"/>
              </w:rPr>
              <w:t>
Дата окончания выезда (число, месяц, год)</w:t>
            </w:r>
          </w:p>
          <w:bookmarkEnd w:id="201"/>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2"/>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
</w:t>
            </w:r>
            <w:r>
              <w:rPr>
                <w:rFonts w:ascii="Times New Roman"/>
                <w:b w:val="false"/>
                <w:i w:val="false"/>
                <w:color w:val="000000"/>
                <w:sz w:val="20"/>
              </w:rPr>
              <w:t>1- Ресей, 2 - Беларусь, 3 - Украина,4 - Молдова, 5 - Қытай, 6- Монғолия, 7- Әзербайжан, 8- Қырғызстан, 9-Тәжікстан, 10-Түрікменстан, 11 - Өзбекстан, 12 – Алыс шетел, 13 – Басқасы, 14 – Армения, 15 - Грузия, 16 – Латвия</w:t>
            </w:r>
            <w:r>
              <w:br/>
            </w:r>
            <w:r>
              <w:rPr>
                <w:rFonts w:ascii="Times New Roman"/>
                <w:b w:val="false"/>
                <w:i w:val="false"/>
                <w:color w:val="000000"/>
                <w:sz w:val="20"/>
              </w:rPr>
              <w:t>
</w:t>
            </w:r>
            <w:r>
              <w:rPr>
                <w:rFonts w:ascii="Times New Roman"/>
                <w:b w:val="false"/>
                <w:i w:val="false"/>
                <w:color w:val="000000"/>
                <w:sz w:val="20"/>
              </w:rPr>
              <w:t>Страна, город:</w:t>
            </w:r>
            <w:r>
              <w:br/>
            </w:r>
            <w:r>
              <w:rPr>
                <w:rFonts w:ascii="Times New Roman"/>
                <w:b w:val="false"/>
                <w:i w:val="false"/>
                <w:color w:val="000000"/>
                <w:sz w:val="20"/>
              </w:rPr>
              <w:t>
1- Россия, 2 - Беларусь, 3- Украина,4 - Молдова, 5 - Китай, 6- Монголия, 7- Азербайджан, 8- Кыргызстан, 9-Таджикистан, 10-Туркменистан, 11 - Узбекистан, 12 - Дальнее зарубежье, 13 – Другое, 14 – Армения, 15 - Грузия, 16 –. Латвия</w:t>
            </w:r>
          </w:p>
          <w:bookmarkEnd w:id="202"/>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03"/>
          <w:p>
            <w:pPr>
              <w:spacing w:after="20"/>
              <w:ind w:left="20"/>
              <w:jc w:val="both"/>
            </w:pPr>
            <w:r>
              <w:rPr>
                <w:rFonts w:ascii="Times New Roman"/>
                <w:b w:val="false"/>
                <w:i w:val="false"/>
                <w:color w:val="000000"/>
                <w:sz w:val="20"/>
              </w:rPr>
              <w:t>
Сапарға шығу мақсаты:</w:t>
            </w:r>
            <w:r>
              <w:br/>
            </w:r>
            <w:r>
              <w:rPr>
                <w:rFonts w:ascii="Times New Roman"/>
                <w:b w:val="false"/>
                <w:i w:val="false"/>
                <w:color w:val="000000"/>
                <w:sz w:val="20"/>
              </w:rPr>
              <w:t>
</w:t>
            </w:r>
            <w:r>
              <w:rPr>
                <w:rFonts w:ascii="Times New Roman"/>
                <w:b w:val="false"/>
                <w:i w:val="false"/>
                <w:color w:val="000000"/>
                <w:sz w:val="20"/>
              </w:rPr>
              <w:t>1 – Оқу, 2 -жұмыс, 3 – Қызметтік іссапар, 4 - Тур. сапар</w:t>
            </w:r>
            <w:r>
              <w:br/>
            </w:r>
            <w:r>
              <w:rPr>
                <w:rFonts w:ascii="Times New Roman"/>
                <w:b w:val="false"/>
                <w:i w:val="false"/>
                <w:color w:val="000000"/>
                <w:sz w:val="20"/>
              </w:rPr>
              <w:t>
</w:t>
            </w:r>
            <w:r>
              <w:rPr>
                <w:rFonts w:ascii="Times New Roman"/>
                <w:b w:val="false"/>
                <w:i w:val="false"/>
                <w:color w:val="000000"/>
                <w:sz w:val="20"/>
              </w:rPr>
              <w:t>5 - ТМЖ, 6 – Жеке сапар</w:t>
            </w:r>
            <w:r>
              <w:br/>
            </w:r>
            <w:r>
              <w:rPr>
                <w:rFonts w:ascii="Times New Roman"/>
                <w:b w:val="false"/>
                <w:i w:val="false"/>
                <w:color w:val="000000"/>
                <w:sz w:val="20"/>
              </w:rPr>
              <w:t>
</w:t>
            </w:r>
            <w:r>
              <w:rPr>
                <w:rFonts w:ascii="Times New Roman"/>
                <w:b w:val="false"/>
                <w:i w:val="false"/>
                <w:color w:val="000000"/>
                <w:sz w:val="20"/>
              </w:rPr>
              <w:t>Цель поездки:</w:t>
            </w:r>
            <w:r>
              <w:br/>
            </w:r>
            <w:r>
              <w:rPr>
                <w:rFonts w:ascii="Times New Roman"/>
                <w:b w:val="false"/>
                <w:i w:val="false"/>
                <w:color w:val="000000"/>
                <w:sz w:val="20"/>
              </w:rPr>
              <w:t>
</w:t>
            </w:r>
            <w:r>
              <w:rPr>
                <w:rFonts w:ascii="Times New Roman"/>
                <w:b w:val="false"/>
                <w:i w:val="false"/>
                <w:color w:val="000000"/>
                <w:sz w:val="20"/>
              </w:rPr>
              <w:t>1 – Учеба, 2 - Работа, 3 - Служебная командировка, 4 - Тур. поездка,</w:t>
            </w:r>
            <w:r>
              <w:br/>
            </w:r>
            <w:r>
              <w:rPr>
                <w:rFonts w:ascii="Times New Roman"/>
                <w:b w:val="false"/>
                <w:i w:val="false"/>
                <w:color w:val="000000"/>
                <w:sz w:val="20"/>
              </w:rPr>
              <w:t>
5 - ПМЖ*, 6 - Частный визит</w:t>
            </w:r>
          </w:p>
          <w:bookmarkEnd w:id="203"/>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204"/>
    <w:p>
      <w:pPr>
        <w:spacing w:after="0"/>
        <w:ind w:left="0"/>
        <w:jc w:val="left"/>
      </w:pPr>
      <w:r>
        <w:rPr>
          <w:rFonts w:ascii="Times New Roman"/>
          <w:b/>
          <w:i w:val="false"/>
          <w:color w:val="000000"/>
        </w:rPr>
        <w:t xml:space="preserve"> ИНФЕКЦИЯНЫҢ БОЛЖАМДЫ КӨЗІ ПРЕДПОЛАГАЕМЫЙ ИСТОЧНИК ИНФЕКЦИИ</w:t>
      </w:r>
    </w:p>
    <w:bookmarkEnd w:id="204"/>
    <w:bookmarkStart w:name="z326" w:id="205"/>
    <w:p>
      <w:pPr>
        <w:spacing w:after="0"/>
        <w:ind w:left="0"/>
        <w:jc w:val="both"/>
      </w:pPr>
      <w:r>
        <w:rPr>
          <w:rFonts w:ascii="Times New Roman"/>
          <w:b w:val="false"/>
          <w:i w:val="false"/>
          <w:color w:val="000000"/>
          <w:sz w:val="28"/>
        </w:rPr>
        <w:t xml:space="preserve">
      4.106 Болжаммен жұқпа көзінің болуы                   1- Иә, </w:t>
      </w:r>
    </w:p>
    <w:bookmarkEnd w:id="20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Наличие предполагаемого источника инфекции                   Да,             Нет</w:t>
      </w:r>
      <w:r>
        <w:br/>
      </w:r>
      <w:r>
        <w:rPr>
          <w:rFonts w:ascii="Times New Roman"/>
          <w:b w:val="false"/>
          <w:i w:val="false"/>
          <w:color w:val="000000"/>
          <w:sz w:val="28"/>
        </w:rPr>
        <w:t>
</w:t>
      </w:r>
    </w:p>
    <w:bookmarkStart w:name="z327" w:id="206"/>
    <w:p>
      <w:pPr>
        <w:spacing w:after="0"/>
        <w:ind w:left="0"/>
        <w:jc w:val="left"/>
      </w:pPr>
      <w:r>
        <w:rPr>
          <w:rFonts w:ascii="Times New Roman"/>
          <w:b/>
          <w:i w:val="false"/>
          <w:color w:val="000000"/>
        </w:rPr>
        <w:t xml:space="preserve"> База бойынша тексеру, егер "Иә" болса, онда келесі кестеге ауысу керек: (кестенің бағаналары бойынша баспалық әріптермен жазу керек) </w:t>
      </w:r>
      <w:r>
        <w:br/>
      </w:r>
      <w:r>
        <w:rPr>
          <w:rFonts w:ascii="Times New Roman"/>
          <w:b/>
          <w:i w:val="false"/>
          <w:color w:val="000000"/>
        </w:rPr>
        <w:t>Проверить по базе, если "да", то перейти к следующей таблице: (вписать печатными буквами в таблицу по столбцам)</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 күні /Дата ИБ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ТАӘ/ФИО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207"/>
    <w:p>
      <w:pPr>
        <w:spacing w:after="0"/>
        <w:ind w:left="0"/>
        <w:jc w:val="left"/>
      </w:pPr>
      <w:r>
        <w:rPr>
          <w:rFonts w:ascii="Times New Roman"/>
          <w:b/>
          <w:i w:val="false"/>
          <w:color w:val="000000"/>
        </w:rPr>
        <w:t xml:space="preserve"> ЖАНАСУДА БОЛҒАН АДАМДАРДЫҢ САНЫ </w:t>
      </w:r>
    </w:p>
    <w:bookmarkEnd w:id="207"/>
    <w:bookmarkStart w:name="z329" w:id="208"/>
    <w:p>
      <w:pPr>
        <w:spacing w:after="0"/>
        <w:ind w:left="0"/>
        <w:jc w:val="left"/>
      </w:pPr>
      <w:r>
        <w:rPr>
          <w:rFonts w:ascii="Times New Roman"/>
          <w:b/>
          <w:i w:val="false"/>
          <w:color w:val="000000"/>
        </w:rPr>
        <w:t xml:space="preserve"> КОЛИЧЕСТВО КОНТАКТНЫХ ЛИЦ</w:t>
      </w:r>
    </w:p>
    <w:bookmarkEnd w:id="208"/>
    <w:bookmarkStart w:name="z330" w:id="209"/>
    <w:p>
      <w:pPr>
        <w:spacing w:after="0"/>
        <w:ind w:left="0"/>
        <w:jc w:val="both"/>
      </w:pPr>
      <w:r>
        <w:rPr>
          <w:rFonts w:ascii="Times New Roman"/>
          <w:b w:val="false"/>
          <w:i w:val="false"/>
          <w:color w:val="000000"/>
          <w:sz w:val="28"/>
        </w:rPr>
        <w:t xml:space="preserve">
      4.110 Жанасқан адамдардың болуы                   </w:t>
      </w:r>
    </w:p>
    <w:bookmarkEnd w:id="20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Иә,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Жоқ  </w:t>
      </w:r>
      <w:r>
        <w:br/>
      </w:r>
      <w:r>
        <w:rPr>
          <w:rFonts w:ascii="Times New Roman"/>
          <w:b w:val="false"/>
          <w:i w:val="false"/>
          <w:color w:val="000000"/>
          <w:sz w:val="28"/>
        </w:rPr>
        <w:t>Наличие контактных лиц                                     Да, Нет</w:t>
      </w:r>
      <w:r>
        <w:br/>
      </w:r>
      <w:r>
        <w:rPr>
          <w:rFonts w:ascii="Times New Roman"/>
          <w:b w:val="false"/>
          <w:i w:val="false"/>
          <w:color w:val="000000"/>
          <w:sz w:val="28"/>
        </w:rPr>
        <w:t>
</w:t>
      </w:r>
    </w:p>
    <w:bookmarkStart w:name="z331" w:id="210"/>
    <w:p>
      <w:pPr>
        <w:spacing w:after="0"/>
        <w:ind w:left="0"/>
        <w:jc w:val="left"/>
      </w:pPr>
      <w:r>
        <w:rPr>
          <w:rFonts w:ascii="Times New Roman"/>
          <w:b/>
          <w:i w:val="false"/>
          <w:color w:val="000000"/>
        </w:rPr>
        <w:t xml:space="preserve"> Егер "Иә" болса, онда келесі кестеге ауысу керек: (жауабын бағаналарға жазу керек) </w:t>
      </w:r>
    </w:p>
    <w:bookmarkEnd w:id="210"/>
    <w:bookmarkStart w:name="z332" w:id="211"/>
    <w:p>
      <w:pPr>
        <w:spacing w:after="0"/>
        <w:ind w:left="0"/>
        <w:jc w:val="left"/>
      </w:pPr>
      <w:r>
        <w:rPr>
          <w:rFonts w:ascii="Times New Roman"/>
          <w:b/>
          <w:i w:val="false"/>
          <w:color w:val="000000"/>
        </w:rPr>
        <w:t xml:space="preserve"> Если "да", то перейти к следующей таблице: (вписать ответ по каждому столбцу)</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2"/>
        <w:gridCol w:w="315"/>
        <w:gridCol w:w="315"/>
        <w:gridCol w:w="316"/>
        <w:gridCol w:w="316"/>
        <w:gridCol w:w="316"/>
      </w:tblGrid>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12"/>
          <w:p>
            <w:pPr>
              <w:spacing w:after="20"/>
              <w:ind w:left="20"/>
              <w:jc w:val="both"/>
            </w:pPr>
            <w:r>
              <w:rPr>
                <w:rFonts w:ascii="Times New Roman"/>
                <w:b w:val="false"/>
                <w:i w:val="false"/>
                <w:color w:val="000000"/>
                <w:sz w:val="20"/>
              </w:rPr>
              <w:t>
4.111 Жанасуда болған адамныңТАӘ</w:t>
            </w:r>
            <w:r>
              <w:br/>
            </w:r>
            <w:r>
              <w:rPr>
                <w:rFonts w:ascii="Times New Roman"/>
                <w:b w:val="false"/>
                <w:i w:val="false"/>
                <w:color w:val="000000"/>
                <w:sz w:val="20"/>
              </w:rPr>
              <w:t>
ФИО контактного лица</w:t>
            </w:r>
          </w:p>
          <w:bookmarkEnd w:id="212"/>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13"/>
          <w:p>
            <w:pPr>
              <w:spacing w:after="20"/>
              <w:ind w:left="20"/>
              <w:jc w:val="both"/>
            </w:pPr>
            <w:r>
              <w:rPr>
                <w:rFonts w:ascii="Times New Roman"/>
                <w:b w:val="false"/>
                <w:i w:val="false"/>
                <w:color w:val="000000"/>
                <w:sz w:val="20"/>
              </w:rPr>
              <w:t>
4.112 Жынысы (1-Еркек,2-Әйел)</w:t>
            </w:r>
            <w:r>
              <w:br/>
            </w:r>
            <w:r>
              <w:rPr>
                <w:rFonts w:ascii="Times New Roman"/>
                <w:b w:val="false"/>
                <w:i w:val="false"/>
                <w:color w:val="000000"/>
                <w:sz w:val="20"/>
              </w:rPr>
              <w:t>
Пол (1-Мужской,2-Женский)</w:t>
            </w:r>
          </w:p>
          <w:bookmarkEnd w:id="213"/>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14"/>
          <w:p>
            <w:pPr>
              <w:spacing w:after="20"/>
              <w:ind w:left="20"/>
              <w:jc w:val="both"/>
            </w:pPr>
            <w:r>
              <w:rPr>
                <w:rFonts w:ascii="Times New Roman"/>
                <w:b w:val="false"/>
                <w:i w:val="false"/>
                <w:color w:val="000000"/>
                <w:sz w:val="20"/>
              </w:rPr>
              <w:t>
Туылған күні</w:t>
            </w:r>
            <w:r>
              <w:br/>
            </w:r>
            <w:r>
              <w:rPr>
                <w:rFonts w:ascii="Times New Roman"/>
                <w:b w:val="false"/>
                <w:i w:val="false"/>
                <w:color w:val="000000"/>
                <w:sz w:val="20"/>
              </w:rPr>
              <w:t>
Дата рождения</w:t>
            </w:r>
          </w:p>
          <w:bookmarkEnd w:id="214"/>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15"/>
          <w:p>
            <w:pPr>
              <w:spacing w:after="20"/>
              <w:ind w:left="20"/>
              <w:jc w:val="both"/>
            </w:pPr>
            <w:r>
              <w:rPr>
                <w:rFonts w:ascii="Times New Roman"/>
                <w:b w:val="false"/>
                <w:i w:val="false"/>
                <w:color w:val="000000"/>
                <w:sz w:val="20"/>
              </w:rPr>
              <w:t>
4.113 Байланысудың басталу күні</w:t>
            </w:r>
            <w:r>
              <w:br/>
            </w:r>
            <w:r>
              <w:rPr>
                <w:rFonts w:ascii="Times New Roman"/>
                <w:b w:val="false"/>
                <w:i w:val="false"/>
                <w:color w:val="000000"/>
                <w:sz w:val="20"/>
              </w:rPr>
              <w:t>
Дата начала контакта</w:t>
            </w:r>
          </w:p>
          <w:bookmarkEnd w:id="215"/>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16"/>
          <w:p>
            <w:pPr>
              <w:spacing w:after="20"/>
              <w:ind w:left="20"/>
              <w:jc w:val="both"/>
            </w:pPr>
            <w:r>
              <w:rPr>
                <w:rFonts w:ascii="Times New Roman"/>
                <w:b w:val="false"/>
                <w:i w:val="false"/>
                <w:color w:val="000000"/>
                <w:sz w:val="20"/>
              </w:rPr>
              <w:t>
4.114 Жанасу түрі*</w:t>
            </w:r>
            <w:r>
              <w:br/>
            </w:r>
            <w:r>
              <w:rPr>
                <w:rFonts w:ascii="Times New Roman"/>
                <w:b w:val="false"/>
                <w:i w:val="false"/>
                <w:color w:val="000000"/>
                <w:sz w:val="20"/>
              </w:rPr>
              <w:t>
Вид контакта*</w:t>
            </w:r>
          </w:p>
          <w:bookmarkEnd w:id="216"/>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17"/>
          <w:p>
            <w:pPr>
              <w:spacing w:after="20"/>
              <w:ind w:left="20"/>
              <w:jc w:val="both"/>
            </w:pPr>
            <w:r>
              <w:rPr>
                <w:rFonts w:ascii="Times New Roman"/>
                <w:b w:val="false"/>
                <w:i w:val="false"/>
                <w:color w:val="000000"/>
                <w:sz w:val="20"/>
              </w:rPr>
              <w:t>
4.115 Байланысқан адамның тексерілу күні</w:t>
            </w:r>
            <w:r>
              <w:br/>
            </w:r>
            <w:r>
              <w:rPr>
                <w:rFonts w:ascii="Times New Roman"/>
                <w:b w:val="false"/>
                <w:i w:val="false"/>
                <w:color w:val="000000"/>
                <w:sz w:val="20"/>
              </w:rPr>
              <w:t>
Дата обследования контактного лица</w:t>
            </w:r>
          </w:p>
          <w:bookmarkEnd w:id="217"/>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8"/>
          <w:p>
            <w:pPr>
              <w:spacing w:after="20"/>
              <w:ind w:left="20"/>
              <w:jc w:val="both"/>
            </w:pPr>
            <w:r>
              <w:rPr>
                <w:rFonts w:ascii="Times New Roman"/>
                <w:b w:val="false"/>
                <w:i w:val="false"/>
                <w:color w:val="000000"/>
                <w:sz w:val="20"/>
              </w:rPr>
              <w:t>
4.116 Жанасуда болған адамның АИТВ-мәртебесі**</w:t>
            </w:r>
            <w:r>
              <w:br/>
            </w:r>
            <w:r>
              <w:rPr>
                <w:rFonts w:ascii="Times New Roman"/>
                <w:b w:val="false"/>
                <w:i w:val="false"/>
                <w:color w:val="000000"/>
                <w:sz w:val="20"/>
              </w:rPr>
              <w:t>
ВИЧ-статус контактного**</w:t>
            </w:r>
          </w:p>
          <w:bookmarkEnd w:id="218"/>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9"/>
          <w:p>
            <w:pPr>
              <w:spacing w:after="20"/>
              <w:ind w:left="20"/>
              <w:jc w:val="both"/>
            </w:pPr>
            <w:r>
              <w:rPr>
                <w:rFonts w:ascii="Times New Roman"/>
                <w:b w:val="false"/>
                <w:i w:val="false"/>
                <w:color w:val="000000"/>
                <w:sz w:val="20"/>
              </w:rPr>
              <w:t>
4.117 Байланысқан адамның ИБ №</w:t>
            </w:r>
            <w:r>
              <w:br/>
            </w:r>
            <w:r>
              <w:rPr>
                <w:rFonts w:ascii="Times New Roman"/>
                <w:b w:val="false"/>
                <w:i w:val="false"/>
                <w:color w:val="000000"/>
                <w:sz w:val="20"/>
              </w:rPr>
              <w:t>
№ ИБ контактного лица</w:t>
            </w:r>
          </w:p>
          <w:bookmarkEnd w:id="219"/>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20"/>
          <w:p>
            <w:pPr>
              <w:spacing w:after="20"/>
              <w:ind w:left="20"/>
              <w:jc w:val="both"/>
            </w:pPr>
            <w:r>
              <w:rPr>
                <w:rFonts w:ascii="Times New Roman"/>
                <w:b w:val="false"/>
                <w:i w:val="false"/>
                <w:color w:val="000000"/>
                <w:sz w:val="20"/>
              </w:rPr>
              <w:t>
4.118 Байланысқан адамның ИБ күні</w:t>
            </w:r>
            <w:r>
              <w:br/>
            </w:r>
            <w:r>
              <w:rPr>
                <w:rFonts w:ascii="Times New Roman"/>
                <w:b w:val="false"/>
                <w:i w:val="false"/>
                <w:color w:val="000000"/>
                <w:sz w:val="20"/>
              </w:rPr>
              <w:t>
Дата ИБ контактного лица</w:t>
            </w:r>
          </w:p>
          <w:bookmarkEnd w:id="220"/>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21"/>
          <w:p>
            <w:pPr>
              <w:spacing w:after="20"/>
              <w:ind w:left="20"/>
              <w:jc w:val="both"/>
            </w:pPr>
            <w:r>
              <w:rPr>
                <w:rFonts w:ascii="Times New Roman"/>
                <w:b w:val="false"/>
                <w:i w:val="false"/>
                <w:color w:val="000000"/>
                <w:sz w:val="20"/>
              </w:rPr>
              <w:t>
4.119 Тексерілмеу себебі***</w:t>
            </w:r>
            <w:r>
              <w:br/>
            </w:r>
            <w:r>
              <w:rPr>
                <w:rFonts w:ascii="Times New Roman"/>
                <w:b w:val="false"/>
                <w:i w:val="false"/>
                <w:color w:val="000000"/>
                <w:sz w:val="20"/>
              </w:rPr>
              <w:t>
Причина не обследования ***</w:t>
            </w:r>
          </w:p>
          <w:bookmarkEnd w:id="221"/>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22"/>
          <w:p>
            <w:pPr>
              <w:spacing w:after="20"/>
              <w:ind w:left="20"/>
              <w:jc w:val="both"/>
            </w:pPr>
            <w:r>
              <w:rPr>
                <w:rFonts w:ascii="Times New Roman"/>
                <w:b w:val="false"/>
                <w:i w:val="false"/>
                <w:color w:val="000000"/>
                <w:sz w:val="20"/>
              </w:rPr>
              <w:t>
4.120 Байланысу аяқталды (1- Иә, 2- Жоқ)</w:t>
            </w:r>
            <w:r>
              <w:br/>
            </w:r>
            <w:r>
              <w:rPr>
                <w:rFonts w:ascii="Times New Roman"/>
                <w:b w:val="false"/>
                <w:i w:val="false"/>
                <w:color w:val="000000"/>
                <w:sz w:val="20"/>
              </w:rPr>
              <w:t>
Контакт завершен (1- Да, 2 - Нет)</w:t>
            </w:r>
          </w:p>
          <w:bookmarkEnd w:id="222"/>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23"/>
          <w:p>
            <w:pPr>
              <w:spacing w:after="20"/>
              <w:ind w:left="20"/>
              <w:jc w:val="both"/>
            </w:pPr>
            <w:r>
              <w:rPr>
                <w:rFonts w:ascii="Times New Roman"/>
                <w:b w:val="false"/>
                <w:i w:val="false"/>
                <w:color w:val="000000"/>
                <w:sz w:val="20"/>
              </w:rPr>
              <w:t>
4.121Мекенжайы, телефон</w:t>
            </w:r>
            <w:r>
              <w:br/>
            </w:r>
            <w:r>
              <w:rPr>
                <w:rFonts w:ascii="Times New Roman"/>
                <w:b w:val="false"/>
                <w:i w:val="false"/>
                <w:color w:val="000000"/>
                <w:sz w:val="20"/>
              </w:rPr>
              <w:t>
Адрес, телефон</w:t>
            </w:r>
          </w:p>
          <w:bookmarkEnd w:id="223"/>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24"/>
          <w:p>
            <w:pPr>
              <w:spacing w:after="20"/>
              <w:ind w:left="20"/>
              <w:jc w:val="both"/>
            </w:pPr>
            <w:r>
              <w:rPr>
                <w:rFonts w:ascii="Times New Roman"/>
                <w:b w:val="false"/>
                <w:i w:val="false"/>
                <w:color w:val="000000"/>
                <w:sz w:val="20"/>
              </w:rPr>
              <w:t>
4.122 Байланысудың аяқталу күні</w:t>
            </w:r>
            <w:r>
              <w:br/>
            </w:r>
            <w:r>
              <w:rPr>
                <w:rFonts w:ascii="Times New Roman"/>
                <w:b w:val="false"/>
                <w:i w:val="false"/>
                <w:color w:val="000000"/>
                <w:sz w:val="20"/>
              </w:rPr>
              <w:t>
Дата завершения контакта</w:t>
            </w:r>
          </w:p>
          <w:bookmarkEnd w:id="224"/>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25"/>
    <w:p>
      <w:pPr>
        <w:spacing w:after="0"/>
        <w:ind w:left="0"/>
        <w:jc w:val="both"/>
      </w:pPr>
      <w:r>
        <w:rPr>
          <w:rFonts w:ascii="Times New Roman"/>
          <w:b w:val="false"/>
          <w:i w:val="false"/>
          <w:color w:val="000000"/>
          <w:sz w:val="28"/>
        </w:rPr>
        <w:t xml:space="preserve">
      *4.114 Қатынасқа түсу түрі/Вид контакта: </w:t>
      </w:r>
    </w:p>
    <w:bookmarkEnd w:id="22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Есірткіні тұтыну барысында/При употреблении наркотиков,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Жыныстық/Половой (Гетеросексуалды/гетеросексуальный),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 – Жыныстық/Половой (Гомосексуалды/гомосексуальный),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Медициналық мекеме бойынша байланыс/Контакт по медицинскому учреждению,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Вертикальді байланыс/Вертикальный контакт,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Апатты жағдайдағы байланыс/Контакт при аварийной ситуации,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 Артифициалды беймедициналық/Артифициальный немедицинский.</w:t>
      </w:r>
      <w:r>
        <w:br/>
      </w:r>
      <w:r>
        <w:rPr>
          <w:rFonts w:ascii="Times New Roman"/>
          <w:b w:val="false"/>
          <w:i w:val="false"/>
          <w:color w:val="000000"/>
          <w:sz w:val="28"/>
        </w:rPr>
        <w:t>
</w:t>
      </w:r>
    </w:p>
    <w:bookmarkStart w:name="z347" w:id="226"/>
    <w:p>
      <w:pPr>
        <w:spacing w:after="0"/>
        <w:ind w:left="0"/>
        <w:jc w:val="both"/>
      </w:pPr>
      <w:r>
        <w:rPr>
          <w:rFonts w:ascii="Times New Roman"/>
          <w:b w:val="false"/>
          <w:i w:val="false"/>
          <w:color w:val="000000"/>
          <w:sz w:val="28"/>
        </w:rPr>
        <w:t xml:space="preserve">
      **4.116 Жанасуда болған адамның АИТВ–мәртебесі/ ВИЧ-статус контактного: </w:t>
      </w:r>
    </w:p>
    <w:bookmarkEnd w:id="22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Оң/Положительный,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Теріс/Отрицательный,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3 - Тексерілмеген/Не обследован</w:t>
      </w:r>
      <w:r>
        <w:br/>
      </w:r>
      <w:r>
        <w:rPr>
          <w:rFonts w:ascii="Times New Roman"/>
          <w:b w:val="false"/>
          <w:i w:val="false"/>
          <w:color w:val="000000"/>
          <w:sz w:val="28"/>
        </w:rPr>
        <w:t>
</w:t>
      </w:r>
    </w:p>
    <w:bookmarkStart w:name="z348" w:id="227"/>
    <w:p>
      <w:pPr>
        <w:spacing w:after="0"/>
        <w:ind w:left="0"/>
        <w:jc w:val="both"/>
      </w:pPr>
      <w:r>
        <w:rPr>
          <w:rFonts w:ascii="Times New Roman"/>
          <w:b w:val="false"/>
          <w:i w:val="false"/>
          <w:color w:val="000000"/>
          <w:sz w:val="28"/>
        </w:rPr>
        <w:t xml:space="preserve">
      ***4.119 Тексерілмеу себебі\Причина не обследования: </w:t>
      </w:r>
    </w:p>
    <w:bookmarkEnd w:id="22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Қайтыс болған/Умер,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ҚР-нан тыс кеткен/Выехал за пределы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Областан тыс кеткен/ Выбыл за пределы области,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Іздестірілуде (тұрмайды, тізімде жоқ, мекенжайы белгісіз)/В розыске (не проживает, не значится, адрес неизвестен),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5–МЖАА/БОМЖ*,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Бас тартқан /Отказ,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ҚР тыс тұрады/Проживает за пределами РК,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8 - Медициналық көрсетілімі бойынша/По медицинским показаниям.</w:t>
      </w:r>
      <w:r>
        <w:br/>
      </w:r>
      <w:r>
        <w:rPr>
          <w:rFonts w:ascii="Times New Roman"/>
          <w:b w:val="false"/>
          <w:i w:val="false"/>
          <w:color w:val="000000"/>
          <w:sz w:val="28"/>
        </w:rPr>
        <w:t>
</w:t>
      </w:r>
    </w:p>
    <w:bookmarkStart w:name="z349" w:id="228"/>
    <w:p>
      <w:pPr>
        <w:spacing w:after="0"/>
        <w:ind w:left="0"/>
        <w:jc w:val="left"/>
      </w:pPr>
      <w:r>
        <w:rPr>
          <w:rFonts w:ascii="Times New Roman"/>
          <w:b/>
          <w:i w:val="false"/>
          <w:color w:val="000000"/>
        </w:rPr>
        <w:t xml:space="preserve">                                5. ҚОРЫТЫНДЫ </w:t>
      </w:r>
      <w:r>
        <w:br/>
      </w:r>
      <w:r>
        <w:rPr>
          <w:rFonts w:ascii="Times New Roman"/>
          <w:b/>
          <w:i w:val="false"/>
          <w:color w:val="000000"/>
        </w:rPr>
        <w:t xml:space="preserve">                               ЗАКЛЮЧЕНИЕ</w:t>
      </w:r>
    </w:p>
    <w:bookmarkEnd w:id="228"/>
    <w:bookmarkStart w:name="z350" w:id="229"/>
    <w:p>
      <w:pPr>
        <w:spacing w:after="0"/>
        <w:ind w:left="0"/>
        <w:jc w:val="both"/>
      </w:pPr>
      <w:r>
        <w:rPr>
          <w:rFonts w:ascii="Times New Roman"/>
          <w:b w:val="false"/>
          <w:i w:val="false"/>
          <w:color w:val="000000"/>
          <w:sz w:val="28"/>
        </w:rPr>
        <w:t>
      5.1 ЖҰҒУДЫҢ ЫҚТИМАЛ ЖОЛЫ _____________________________________ (жазу)</w:t>
      </w:r>
      <w:r>
        <w:br/>
      </w:r>
      <w:r>
        <w:rPr>
          <w:rFonts w:ascii="Times New Roman"/>
          <w:b w:val="false"/>
          <w:i w:val="false"/>
          <w:color w:val="000000"/>
          <w:sz w:val="28"/>
        </w:rPr>
        <w:t xml:space="preserve">       ПРЕДПОЛАГАЕМЫЙ ПУТЬ ПЕРЕДАЧИ                                 (вписать) </w:t>
      </w:r>
    </w:p>
    <w:bookmarkEnd w:id="229"/>
    <w:bookmarkStart w:name="z35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5.2 Жазылғандардан белгілеу</w:t>
      </w:r>
      <w:r>
        <w:rPr>
          <w:rFonts w:ascii="Times New Roman"/>
          <w:b w:val="false"/>
          <w:i w:val="false"/>
          <w:color w:val="000000"/>
          <w:sz w:val="28"/>
        </w:rPr>
        <w:t xml:space="preserve"> </w:t>
      </w:r>
    </w:p>
    <w:bookmarkEnd w:id="23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Жыныстық, гетеросексуальдық қатынас кезінде,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Жыныстық, гомосексуальдық қатынас кезінде,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Парентеральды, инъекциялық есірткіні тұтыну барысында,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Парентеральды, артифициалды (медициналық манипуляциялар),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 – Парентеральды, артифициалды (медициналық емес манипуляциялар),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Парентеральды, жанасудан кейінгі (кәсіби міндеттерін орындау барысында апаттық ахуалдар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Парентеральды, трансфузиялық (қан және оның құрауыштары , органдар, тіндер, басқа биологиялық сұйықтықтар),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Жүктілік (жүктілік, босану, емшекпен тамақтандыру кезінде),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9 – Белгіленбеген жолы</w:t>
      </w:r>
      <w:r>
        <w:br/>
      </w:r>
      <w:r>
        <w:rPr>
          <w:rFonts w:ascii="Times New Roman"/>
          <w:b w:val="false"/>
          <w:i w:val="false"/>
          <w:color w:val="000000"/>
          <w:sz w:val="28"/>
        </w:rPr>
        <w:t>
</w:t>
      </w:r>
    </w:p>
    <w:bookmarkStart w:name="z352" w:id="231"/>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Отметить из перечисленного</w:t>
      </w:r>
      <w:r>
        <w:rPr>
          <w:rFonts w:ascii="Times New Roman"/>
          <w:b w:val="false"/>
          <w:i w:val="false"/>
          <w:color w:val="000000"/>
          <w:sz w:val="28"/>
        </w:rPr>
        <w:t xml:space="preserve">: </w:t>
      </w:r>
    </w:p>
    <w:bookmarkEnd w:id="23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1 – Половой при гетеросексуальных контактах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 Половой при гомосексуальных контактах ,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3 – Парентеральный, при употреблении инъекционных наркотиков,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 Парентеральный, артифициальный (медицинские манипуляции),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5 – Парентеральный,  артифициальный (не медицинские манипуляции),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6 – Парентеральный, пост контактный (аварийные  ситуации при выполнении проф. обязанностей),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7 – Парентеральный, трансфузионный (кровь и ее компоненты, органы, ткани, др. биологические жидкости),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8 – Вертикальный (во время беременности, родов, при кормлении грудью), </w:t>
      </w:r>
    </w:p>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55600" cy="406400"/>
                    </a:xfrm>
                    <a:prstGeom prst="rect">
                      <a:avLst/>
                    </a:prstGeom>
                  </pic:spPr>
                </pic:pic>
              </a:graphicData>
            </a:graphic>
          </wp:inline>
        </w:drawing>
      </w:r>
    </w:p>
    <w:p>
      <w:pPr>
        <w:spacing w:after="0"/>
        <w:ind w:left="0"/>
        <w:jc w:val="left"/>
      </w:pPr>
      <w:r>
        <w:rPr>
          <w:rFonts w:ascii="Times New Roman"/>
          <w:b w:val="false"/>
          <w:i w:val="false"/>
          <w:color w:val="000000"/>
          <w:sz w:val="28"/>
        </w:rPr>
        <w:t>9 – Неустановленный путь.</w:t>
      </w:r>
      <w:r>
        <w:br/>
      </w:r>
      <w:r>
        <w:rPr>
          <w:rFonts w:ascii="Times New Roman"/>
          <w:b w:val="false"/>
          <w:i w:val="false"/>
          <w:color w:val="000000"/>
          <w:sz w:val="28"/>
        </w:rPr>
        <w:t>
</w:t>
      </w:r>
    </w:p>
    <w:bookmarkStart w:name="z353" w:id="232"/>
    <w:p>
      <w:pPr>
        <w:spacing w:after="0"/>
        <w:ind w:left="0"/>
        <w:jc w:val="both"/>
      </w:pPr>
      <w:r>
        <w:rPr>
          <w:rFonts w:ascii="Times New Roman"/>
          <w:b w:val="false"/>
          <w:i w:val="false"/>
          <w:color w:val="000000"/>
          <w:sz w:val="28"/>
        </w:rPr>
        <w:t xml:space="preserve">
      5.3 Толтырылған күні ___/___/ ___/___/ ___/___/___/___/  </w:t>
      </w:r>
      <w:r>
        <w:br/>
      </w:r>
      <w:r>
        <w:rPr>
          <w:rFonts w:ascii="Times New Roman"/>
          <w:b w:val="false"/>
          <w:i w:val="false"/>
          <w:color w:val="000000"/>
          <w:sz w:val="28"/>
        </w:rPr>
        <w:t xml:space="preserve">       Дата заполнения (      күні, айы, жылы)/(число, месяц, год) </w:t>
      </w:r>
    </w:p>
    <w:bookmarkEnd w:id="232"/>
    <w:bookmarkStart w:name="z354" w:id="233"/>
    <w:p>
      <w:pPr>
        <w:spacing w:after="0"/>
        <w:ind w:left="0"/>
        <w:jc w:val="both"/>
      </w:pPr>
      <w:r>
        <w:rPr>
          <w:rFonts w:ascii="Times New Roman"/>
          <w:b w:val="false"/>
          <w:i w:val="false"/>
          <w:color w:val="000000"/>
          <w:sz w:val="28"/>
        </w:rPr>
        <w:t xml:space="preserve">
      5.4 Эпидемиолог дәрігер толтырды ____________________________________   </w:t>
      </w:r>
      <w:r>
        <w:br/>
      </w:r>
      <w:r>
        <w:rPr>
          <w:rFonts w:ascii="Times New Roman"/>
          <w:b w:val="false"/>
          <w:i w:val="false"/>
          <w:color w:val="000000"/>
          <w:sz w:val="28"/>
        </w:rPr>
        <w:t xml:space="preserve">Заполнил врач эпидемиолог </w:t>
      </w:r>
    </w:p>
    <w:bookmarkEnd w:id="233"/>
    <w:bookmarkStart w:name="z355" w:id="234"/>
    <w:p>
      <w:pPr>
        <w:spacing w:after="0"/>
        <w:ind w:left="0"/>
        <w:jc w:val="both"/>
      </w:pPr>
      <w:r>
        <w:rPr>
          <w:rFonts w:ascii="Times New Roman"/>
          <w:b w:val="false"/>
          <w:i w:val="false"/>
          <w:color w:val="000000"/>
          <w:sz w:val="28"/>
        </w:rPr>
        <w:t xml:space="preserve">
      5.5 Қолы_____________________  </w:t>
      </w:r>
      <w:r>
        <w:br/>
      </w:r>
      <w:r>
        <w:rPr>
          <w:rFonts w:ascii="Times New Roman"/>
          <w:b w:val="false"/>
          <w:i w:val="false"/>
          <w:color w:val="000000"/>
          <w:sz w:val="28"/>
        </w:rPr>
        <w:t xml:space="preserve">Подпись </w:t>
      </w:r>
    </w:p>
    <w:bookmarkEnd w:id="234"/>
    <w:bookmarkStart w:name="z356" w:id="235"/>
    <w:p>
      <w:pPr>
        <w:spacing w:after="0"/>
        <w:ind w:left="0"/>
        <w:jc w:val="both"/>
      </w:pPr>
      <w:r>
        <w:rPr>
          <w:rFonts w:ascii="Times New Roman"/>
          <w:b w:val="false"/>
          <w:i w:val="false"/>
          <w:color w:val="000000"/>
          <w:sz w:val="28"/>
        </w:rPr>
        <w:t xml:space="preserve">
      5.6 Эпид. бөлім. меңг. тексерді________________________________________  </w:t>
      </w:r>
      <w:r>
        <w:br/>
      </w:r>
      <w:r>
        <w:rPr>
          <w:rFonts w:ascii="Times New Roman"/>
          <w:b w:val="false"/>
          <w:i w:val="false"/>
          <w:color w:val="000000"/>
          <w:sz w:val="28"/>
        </w:rPr>
        <w:t xml:space="preserve">Проверил зав. эпид. отделом </w:t>
      </w:r>
    </w:p>
    <w:bookmarkEnd w:id="235"/>
    <w:bookmarkStart w:name="z357" w:id="236"/>
    <w:p>
      <w:pPr>
        <w:spacing w:after="0"/>
        <w:ind w:left="0"/>
        <w:jc w:val="both"/>
      </w:pPr>
      <w:r>
        <w:rPr>
          <w:rFonts w:ascii="Times New Roman"/>
          <w:b w:val="false"/>
          <w:i w:val="false"/>
          <w:color w:val="000000"/>
          <w:sz w:val="28"/>
        </w:rPr>
        <w:t xml:space="preserve">
      5.7 Мәліметтерді оператор/дәрігер енгізді _______________________________  </w:t>
      </w:r>
      <w:r>
        <w:br/>
      </w:r>
      <w:r>
        <w:rPr>
          <w:rFonts w:ascii="Times New Roman"/>
          <w:b w:val="false"/>
          <w:i w:val="false"/>
          <w:color w:val="000000"/>
          <w:sz w:val="28"/>
        </w:rPr>
        <w:t xml:space="preserve">Данные ввел оператор/врач </w:t>
      </w:r>
    </w:p>
    <w:bookmarkEnd w:id="236"/>
    <w:bookmarkStart w:name="z358" w:id="237"/>
    <w:p>
      <w:pPr>
        <w:spacing w:after="0"/>
        <w:ind w:left="0"/>
        <w:jc w:val="both"/>
      </w:pPr>
      <w:r>
        <w:rPr>
          <w:rFonts w:ascii="Times New Roman"/>
          <w:b w:val="false"/>
          <w:i w:val="false"/>
          <w:color w:val="000000"/>
          <w:sz w:val="28"/>
        </w:rPr>
        <w:t xml:space="preserve">
      5.8 Енгізу күні___/___/ ___/___/___/___/___/___/  </w:t>
      </w:r>
      <w:r>
        <w:br/>
      </w:r>
      <w:r>
        <w:rPr>
          <w:rFonts w:ascii="Times New Roman"/>
          <w:b w:val="false"/>
          <w:i w:val="false"/>
          <w:color w:val="000000"/>
          <w:sz w:val="28"/>
        </w:rPr>
        <w:t>Дата ввода (күні, айы, жылы)/(число, месяц, год)</w:t>
      </w:r>
    </w:p>
    <w:bookmarkEnd w:id="237"/>
    <w:bookmarkStart w:name="z359" w:id="238"/>
    <w:p>
      <w:pPr>
        <w:spacing w:after="0"/>
        <w:ind w:left="0"/>
        <w:jc w:val="both"/>
      </w:pPr>
      <w:r>
        <w:rPr>
          <w:rFonts w:ascii="Times New Roman"/>
          <w:b w:val="false"/>
          <w:i w:val="false"/>
          <w:color w:val="000000"/>
          <w:sz w:val="28"/>
        </w:rPr>
        <w:t>
      *Примечание: ПМЖ – постоянное место жительства; МЛС – места лишения свободы; ИУ-исправительное учреждение; СИ-следственный изолятор; ЦРБ- центральная районная больница; ПД- пункт доверия; ДК-дружественный кабинет; НПО- неправительственная организация; ДДУ-детское дошкольное учреждение; ССУЗ-среднее специальное учебное заведение; ВУЗ- высшее учебное заведение; БОМЖ- без определенного места жительства; ИППП- инфекции передаваемые половым путем.</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расследования случаев </w:t>
            </w:r>
            <w:r>
              <w:br/>
            </w:r>
            <w:r>
              <w:rPr>
                <w:rFonts w:ascii="Times New Roman"/>
                <w:b w:val="false"/>
                <w:i w:val="false"/>
                <w:color w:val="000000"/>
                <w:sz w:val="20"/>
              </w:rPr>
              <w:t>заражения ВИЧ-инфекцией</w:t>
            </w:r>
          </w:p>
        </w:tc>
      </w:tr>
    </w:tbl>
    <w:bookmarkStart w:name="z361" w:id="239"/>
    <w:p>
      <w:pPr>
        <w:spacing w:after="0"/>
        <w:ind w:left="0"/>
        <w:jc w:val="left"/>
      </w:pPr>
      <w:r>
        <w:rPr>
          <w:rFonts w:ascii="Times New Roman"/>
          <w:b/>
          <w:i w:val="false"/>
          <w:color w:val="000000"/>
        </w:rPr>
        <w:t xml:space="preserve">              Информированное согласие пациента на ввод персональных данных в </w:t>
      </w:r>
      <w:r>
        <w:br/>
      </w:r>
      <w:r>
        <w:rPr>
          <w:rFonts w:ascii="Times New Roman"/>
          <w:b/>
          <w:i w:val="false"/>
          <w:color w:val="000000"/>
        </w:rPr>
        <w:t xml:space="preserve">       информационную систему Электронное слежение за случаями ВИЧ-инфекции</w:t>
      </w:r>
    </w:p>
    <w:bookmarkEnd w:id="239"/>
    <w:bookmarkStart w:name="z362" w:id="240"/>
    <w:p>
      <w:pPr>
        <w:spacing w:after="0"/>
        <w:ind w:left="0"/>
        <w:jc w:val="both"/>
      </w:pPr>
      <w:r>
        <w:rPr>
          <w:rFonts w:ascii="Times New Roman"/>
          <w:b w:val="false"/>
          <w:i w:val="false"/>
          <w:color w:val="000000"/>
          <w:sz w:val="28"/>
        </w:rPr>
        <w:t xml:space="preserve">
      Я, _____________________________________________________________________  </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гражданин_____________________________________________________________________</w:t>
      </w:r>
      <w:r>
        <w:br/>
      </w:r>
      <w:r>
        <w:rPr>
          <w:rFonts w:ascii="Times New Roman"/>
          <w:b w:val="false"/>
          <w:i w:val="false"/>
          <w:color w:val="000000"/>
          <w:sz w:val="28"/>
        </w:rPr>
        <w:t>проживающий по адресу:________________________________________________________</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______________________________________________________________________________ </w:t>
      </w:r>
      <w:r>
        <w:br/>
      </w:r>
      <w:r>
        <w:rPr>
          <w:rFonts w:ascii="Times New Roman"/>
          <w:b w:val="false"/>
          <w:i w:val="false"/>
          <w:color w:val="000000"/>
          <w:sz w:val="28"/>
        </w:rPr>
        <w:t xml:space="preserve">Документ, удостоверяющий личность______________________________________________ </w:t>
      </w:r>
      <w:r>
        <w:br/>
      </w:r>
      <w:r>
        <w:rPr>
          <w:rFonts w:ascii="Times New Roman"/>
          <w:b w:val="false"/>
          <w:i w:val="false"/>
          <w:color w:val="000000"/>
          <w:sz w:val="28"/>
        </w:rPr>
        <w:t xml:space="preserve">серия_________номер______________, выдан ____________20__г. кем__________________,  </w:t>
      </w:r>
      <w:r>
        <w:br/>
      </w:r>
      <w:r>
        <w:rPr>
          <w:rFonts w:ascii="Times New Roman"/>
          <w:b w:val="false"/>
          <w:i w:val="false"/>
          <w:color w:val="000000"/>
          <w:sz w:val="28"/>
        </w:rPr>
        <w:t xml:space="preserve">ИИН ______________________ в соответствии с требованиями пункта 1 статьи 60 Кодекса </w:t>
      </w:r>
      <w:r>
        <w:br/>
      </w:r>
      <w:r>
        <w:rPr>
          <w:rFonts w:ascii="Times New Roman"/>
          <w:b w:val="false"/>
          <w:i w:val="false"/>
          <w:color w:val="000000"/>
          <w:sz w:val="28"/>
        </w:rPr>
        <w:t xml:space="preserve">РК О здоровье народа и системе здравоохранения от 7 июля 2020 года, подтверждаю свое </w:t>
      </w:r>
      <w:r>
        <w:br/>
      </w:r>
      <w:r>
        <w:rPr>
          <w:rFonts w:ascii="Times New Roman"/>
          <w:b w:val="false"/>
          <w:i w:val="false"/>
          <w:color w:val="000000"/>
          <w:sz w:val="28"/>
        </w:rPr>
        <w:t xml:space="preserve">согласие на внесение моих персональных данных </w:t>
      </w:r>
      <w:r>
        <w:br/>
      </w:r>
      <w:r>
        <w:rPr>
          <w:rFonts w:ascii="Times New Roman"/>
          <w:b w:val="false"/>
          <w:i w:val="false"/>
          <w:color w:val="000000"/>
          <w:sz w:val="28"/>
        </w:rPr>
        <w:t xml:space="preserve">_____________________________________________________________ (далее - Оператор),  </w:t>
      </w:r>
      <w:r>
        <w:br/>
      </w:r>
      <w:r>
        <w:rPr>
          <w:rFonts w:ascii="Times New Roman"/>
          <w:b w:val="false"/>
          <w:i w:val="false"/>
          <w:color w:val="000000"/>
          <w:sz w:val="28"/>
        </w:rPr>
        <w:t xml:space="preserve">             (название медицинской организации) </w:t>
      </w:r>
      <w:r>
        <w:br/>
      </w:r>
      <w:r>
        <w:rPr>
          <w:rFonts w:ascii="Times New Roman"/>
          <w:b w:val="false"/>
          <w:i w:val="false"/>
          <w:color w:val="000000"/>
          <w:sz w:val="28"/>
        </w:rPr>
        <w:t xml:space="preserve">включающих: фамилию, имя, отчество (при его наличии), пол, дату рождения, адрес </w:t>
      </w:r>
      <w:r>
        <w:br/>
      </w:r>
      <w:r>
        <w:rPr>
          <w:rFonts w:ascii="Times New Roman"/>
          <w:b w:val="false"/>
          <w:i w:val="false"/>
          <w:color w:val="000000"/>
          <w:sz w:val="28"/>
        </w:rPr>
        <w:t xml:space="preserve">проживания, телефон и данные о состоянии моего здоровья, связанные с моей потребностью </w:t>
      </w:r>
      <w:r>
        <w:br/>
      </w:r>
      <w:r>
        <w:rPr>
          <w:rFonts w:ascii="Times New Roman"/>
          <w:b w:val="false"/>
          <w:i w:val="false"/>
          <w:color w:val="000000"/>
          <w:sz w:val="28"/>
        </w:rPr>
        <w:t xml:space="preserve">в медицинской помощи, при условии, что их обработка осуществляется лицом, </w:t>
      </w:r>
      <w:r>
        <w:br/>
      </w:r>
      <w:r>
        <w:rPr>
          <w:rFonts w:ascii="Times New Roman"/>
          <w:b w:val="false"/>
          <w:i w:val="false"/>
          <w:color w:val="000000"/>
          <w:sz w:val="28"/>
        </w:rPr>
        <w:t xml:space="preserve">профессионально занимающимся медицинской деятельностью и обязанным сохранять врачебную тайну.  </w:t>
      </w:r>
      <w:r>
        <w:br/>
      </w:r>
      <w:r>
        <w:rPr>
          <w:rFonts w:ascii="Times New Roman"/>
          <w:b w:val="false"/>
          <w:i w:val="false"/>
          <w:color w:val="000000"/>
          <w:sz w:val="28"/>
        </w:rPr>
        <w:t xml:space="preserve">В процессе оказания мне медицинских услуг я предоставляю медицинским работникам мои  </w:t>
      </w:r>
      <w:r>
        <w:br/>
      </w:r>
      <w:r>
        <w:rPr>
          <w:rFonts w:ascii="Times New Roman"/>
          <w:b w:val="false"/>
          <w:i w:val="false"/>
          <w:color w:val="000000"/>
          <w:sz w:val="28"/>
        </w:rPr>
        <w:t xml:space="preserve">персональные данные, содержащие сведения, составляющие врачебную тайну, другим </w:t>
      </w:r>
      <w:r>
        <w:br/>
      </w:r>
      <w:r>
        <w:rPr>
          <w:rFonts w:ascii="Times New Roman"/>
          <w:b w:val="false"/>
          <w:i w:val="false"/>
          <w:color w:val="000000"/>
          <w:sz w:val="28"/>
        </w:rPr>
        <w:t xml:space="preserve">должностным лицам Оператора, в интересах моего освидетельствования.  </w:t>
      </w:r>
      <w:r>
        <w:br/>
      </w:r>
      <w:r>
        <w:rPr>
          <w:rFonts w:ascii="Times New Roman"/>
          <w:b w:val="false"/>
          <w:i w:val="false"/>
          <w:color w:val="000000"/>
          <w:sz w:val="28"/>
        </w:rPr>
        <w:t xml:space="preserve">Предоставляю Оператору право осуществлять все действия (операции) с моими </w:t>
      </w:r>
      <w:r>
        <w:br/>
      </w:r>
      <w:r>
        <w:rPr>
          <w:rFonts w:ascii="Times New Roman"/>
          <w:b w:val="false"/>
          <w:i w:val="false"/>
          <w:color w:val="000000"/>
          <w:sz w:val="28"/>
        </w:rPr>
        <w:t xml:space="preserve">персональными данными, включая сбор, систематизацию, накопление, хранение, </w:t>
      </w:r>
      <w:r>
        <w:br/>
      </w:r>
      <w:r>
        <w:rPr>
          <w:rFonts w:ascii="Times New Roman"/>
          <w:b w:val="false"/>
          <w:i w:val="false"/>
          <w:color w:val="000000"/>
          <w:sz w:val="28"/>
        </w:rPr>
        <w:t xml:space="preserve">обновление, обезличивание, уничтожение. Оператор обрабатывает мои персональные </w:t>
      </w:r>
      <w:r>
        <w:br/>
      </w:r>
      <w:r>
        <w:rPr>
          <w:rFonts w:ascii="Times New Roman"/>
          <w:b w:val="false"/>
          <w:i w:val="false"/>
          <w:color w:val="000000"/>
          <w:sz w:val="28"/>
        </w:rPr>
        <w:t xml:space="preserve">данные посредством внесения их в электронную базу данных, включения в списки (реестры) </w:t>
      </w:r>
      <w:r>
        <w:br/>
      </w:r>
      <w:r>
        <w:rPr>
          <w:rFonts w:ascii="Times New Roman"/>
          <w:b w:val="false"/>
          <w:i w:val="false"/>
          <w:color w:val="000000"/>
          <w:sz w:val="28"/>
        </w:rPr>
        <w:t xml:space="preserve">и отчетные формы, предусмотренные документами, регламентирующими предоставление </w:t>
      </w:r>
      <w:r>
        <w:br/>
      </w:r>
      <w:r>
        <w:rPr>
          <w:rFonts w:ascii="Times New Roman"/>
          <w:b w:val="false"/>
          <w:i w:val="false"/>
          <w:color w:val="000000"/>
          <w:sz w:val="28"/>
        </w:rPr>
        <w:t xml:space="preserve">отчетных данных (документов).  </w:t>
      </w:r>
      <w:r>
        <w:br/>
      </w:r>
      <w:r>
        <w:rPr>
          <w:rFonts w:ascii="Times New Roman"/>
          <w:b w:val="false"/>
          <w:i w:val="false"/>
          <w:color w:val="000000"/>
          <w:sz w:val="28"/>
        </w:rPr>
        <w:t xml:space="preserve">Передача моих персональных данных иным лицам или иное их разглашение может </w:t>
      </w:r>
      <w:r>
        <w:br/>
      </w:r>
      <w:r>
        <w:rPr>
          <w:rFonts w:ascii="Times New Roman"/>
          <w:b w:val="false"/>
          <w:i w:val="false"/>
          <w:color w:val="000000"/>
          <w:sz w:val="28"/>
        </w:rPr>
        <w:t xml:space="preserve">осуществляться только с моего письменного согласия, либо согласно статье 273 Кодекса. </w:t>
      </w:r>
      <w:r>
        <w:br/>
      </w:r>
      <w:r>
        <w:rPr>
          <w:rFonts w:ascii="Times New Roman"/>
          <w:b w:val="false"/>
          <w:i w:val="false"/>
          <w:color w:val="000000"/>
          <w:sz w:val="28"/>
        </w:rPr>
        <w:t xml:space="preserve">Настоящее согласие дано мной "__________________" 20____года и действует бессрочно.  </w:t>
      </w:r>
      <w:r>
        <w:br/>
      </w:r>
      <w:r>
        <w:rPr>
          <w:rFonts w:ascii="Times New Roman"/>
          <w:b w:val="false"/>
          <w:i w:val="false"/>
          <w:color w:val="000000"/>
          <w:sz w:val="28"/>
        </w:rPr>
        <w:t>Подпись_________________________</w:t>
      </w:r>
    </w:p>
    <w:bookmarkEnd w:id="240"/>
    <w:bookmarkStart w:name="z363" w:id="241"/>
    <w:p>
      <w:pPr>
        <w:spacing w:after="0"/>
        <w:ind w:left="0"/>
        <w:jc w:val="both"/>
      </w:pPr>
      <w:r>
        <w:rPr>
          <w:rFonts w:ascii="Times New Roman"/>
          <w:b w:val="false"/>
          <w:i w:val="false"/>
          <w:color w:val="000000"/>
          <w:sz w:val="28"/>
        </w:rPr>
        <w:t>
      Примечание: Данное информированное согласие должно храниться в амбулаторной карте пациента. Пациентам, которые отказываются представлять такое согласие, необходимо объяснять, что Оператор вправе внести информацию о пациенте анонимно (без персональных данных).</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расследования случаев </w:t>
            </w:r>
            <w:r>
              <w:br/>
            </w:r>
            <w:r>
              <w:rPr>
                <w:rFonts w:ascii="Times New Roman"/>
                <w:b w:val="false"/>
                <w:i w:val="false"/>
                <w:color w:val="000000"/>
                <w:sz w:val="20"/>
              </w:rPr>
              <w:t>заражения ВИЧ-инфекцией</w:t>
            </w:r>
          </w:p>
        </w:tc>
      </w:tr>
    </w:tbl>
    <w:bookmarkStart w:name="z365" w:id="242"/>
    <w:p>
      <w:pPr>
        <w:spacing w:after="0"/>
        <w:ind w:left="0"/>
        <w:jc w:val="left"/>
      </w:pPr>
      <w:r>
        <w:rPr>
          <w:rFonts w:ascii="Times New Roman"/>
          <w:b/>
          <w:i w:val="false"/>
          <w:color w:val="000000"/>
        </w:rPr>
        <w:t xml:space="preserve"> Список контактных лиц по медицинской организации</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357"/>
        <w:gridCol w:w="805"/>
        <w:gridCol w:w="581"/>
        <w:gridCol w:w="581"/>
        <w:gridCol w:w="1029"/>
        <w:gridCol w:w="3117"/>
        <w:gridCol w:w="1253"/>
        <w:gridCol w:w="1477"/>
        <w:gridCol w:w="2072"/>
      </w:tblGrid>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госпитализации и выписки</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обследования на ВИЧ-инфекцию перед госпитализацией, во время и после госпитализации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обследования по эпидемиологическим показаниям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и результат анализа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(причина не обследования, другое)</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