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ffd8" w14:textId="413f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мәні бар аурулардың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23 қыркүйектегі № ҚР ДСМ-108/2020 бұйрығы. Қазақстан Республикасының Әділет министрлігінде 2020 жылғы 24 қыркүйекте № 21263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158-тармақшасына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мәні бар аурулардың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Денсаулық сақтау және әлеуметтік даму министрінің және Қазақстан Республикасы Денсаулық сақтау министрінің кейбір бұйрықтарының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оны алғашқы ресми жариялаған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ДСМ-108/2020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мәні бар аурулардың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5"/>
        <w:gridCol w:w="116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АХЖ 10 кодтары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иммунитет тапшылығы вирусы (АИВ) тудыратын ауру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вирустық гепатиттер және бауыр циррозы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В18.0, В18.1, В18.2, В18.8, В19, К74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Қатерлі ісіктер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диабеті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 бұзылулары (аурулары)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церебралдық параличі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Миокардтың жіті инфаргі (алғашқы 6 ай)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I00-I02; I05-I09; M12.3; M35.3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 тіннің жүйелі зақымданулары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 жүйесінің дегенерациялық аурулары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нерв жүйесінің миелинсіздендіруші аурулары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В55, D56, D56.0-D56.2, D56.4, D57, D57.0-D57.2, D59.5, D61.9, D69.3, D76.0, D80-D84, Е53.1, E74.0, E75.2, E76.0-E76.2, E80.2, E83.0, Е84.8, E85.0, Е88.0, G12.2, G35, G40.4, G93.4, J84, J84.0, J84.1, J84.8, J84.9, I27.0, K50, K51, L10, L13.0, M08.2, М30.3, М31.3, M31.4, М 31.8, М32.1, М33, М33.2, M35.2, Q78.0, Q80, Q81.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ДСМ-108/2020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Қазақстан Республикасы Денсаулық сақтау және әлеуметтік даму министрінің және Қазақстан Республикасы Денсаулық сақтау министрінің бұйрықтарының тізбесі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мәні бар аурулардың және айналадағылар үшін қауіп төндіретін аурулардың тізбесін бекіту туралы" Қазақстан Республикасы Денсаулық сақтау және әлеуметтік даму министрінің 2015 жылғы 21 мамырдағы № 367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11512 болып тіркелген, "Әділет" ақпараттық құқықтық жүйесінде 2015 жылғы 15 шілдеде жарияланған);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"Әлеуметтік мәні бар аурулардың және айналадағылар үшін қауіп төндіретін аурулардың тізбесін бекіту туралы" Қазақстан Республикасы Денсаулық сақтау және әлеуметтік даму министрінің 2015 жылғы 21 мамырдағы № 367 бұйрығына өзгеріс енгізу туралы" Қазақстан Республикасы Денсаулық сақтау министрінің 2017 жылғы 3 шілдедегі № 451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15417 болып тіркелген, Қазақстан Республикасы нормативтік құқықтық актілерінің Эталондық бақылау банкінде 2017 жылғы 15 тамызда жарияланған);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"Әлеуметтік мәні бар аурулардың және айналадағылар үшін қауіп төндіретін аурулардың тізбесін бекіту туралы" Қазақстан Республикасы Денсаулық сақтау және әлеуметтік даму министрінің 2015 жылғы 21 мамырдағы № 367 бұйрығына өзгеріс енгізу туралы" Қазақстан Республикасы Денсаулық сақтау министрінің 2020 жылғы 31 қаңтардағы № ҚР ДСМ-7/2020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19966 болып тіркелген, Қазақстан Республикасы нормативтік құқықтық актілерінің Эталондық бақылау банкінде 2020 жылғы 4 ақпанда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