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e76d1" w14:textId="b6e76d1">
      <w:pPr xmlns:w="http://schemas.openxmlformats.org/wordprocessingml/2006/main" xmlns:w15="http://schemas.microsoft.com/office/word/2012/wordml">
        <w:spacing w:after="0"/>
        <w:ind w:left="0"/>
        <w:jc w:val="left"/>
        <w15:collapsed w:val="false"/>
      </w:pPr>
      <w:r xmlns:w="http://schemas.openxmlformats.org/wordprocessingml/2006/main">
        <w:rPr>
          <w:rFonts w:ascii="Times New Roman"/>
          <w:b w:val="false"/>
          <w:i w:val="false"/>
          <w:color w:val="000000"/>
          <w:sz w:val="28"/>
        </w:rPr>
        <w:t xml:space="preserve">     </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left"/>
      </w:pPr>
      <w:r xmlns:w="http://schemas.openxmlformats.org/wordprocessingml/2006/main">
        <w:rPr>
          <w:rFonts w:ascii="Times New Roman"/>
          <w:b/>
          <w:i w:val="false"/>
          <w:color w:val="000000"/>
          <w:sz w:val="28"/>
        </w:rPr>
        <w:t xml:space="preserve">On approval of the list of socially significant diseases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Order of the Minister of Health of the Republic of Kazakhstan dated September 23, 2020 No. ҚР ДСМ-108/2020. Registered with the Ministry of Justice of the Republic of Kazakhstan on September 24, 2020 No. 21263</w:t>
      </w:r>
    </w:p>
    <w:p>
      <w:pPr xmlns:w="http://schemas.openxmlformats.org/wordprocessingml/2006/main">
        <w:spacing w:after="0"/>
        <w:ind w:left="0"/>
        <w:jc w:val="both"/>
      </w:pPr>
      <w:bookmarkStart xmlns:w="http://schemas.openxmlformats.org/wordprocessingml/2006/main" w:name="z4" w:id="0"/>
      <w:r xmlns:w="http://schemas.openxmlformats.org/wordprocessingml/2006/main">
        <w:rPr>
          <w:rFonts w:ascii="Times New Roman"/>
          <w:b w:val="false"/>
          <w:i w:val="false"/>
          <w:color w:val="000000"/>
          <w:sz w:val="28"/>
        </w:rPr>
        <w:t xml:space="preserve">In accordance with subparagraph 158 of paragraph 1 of Article 1 of the Code of the Republic of Kazakhstan dated July 7, 2020 "On the health of the people and the healthcare system", I ORDER:</w:t>
      </w:r>
    </w:p>
    <w:bookmarkEnd w:id="0"/>
    <w:bookmarkStart w:name="z5" w:id="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Approve the List of socially significant diseases in accordance with Appendix 1 to this order.</w:t>
      </w:r>
    </w:p>
    <w:bookmarkEnd w:id="1"/>
    <w:bookmarkStart w:name="z6" w:id="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Recognize invalid some orders of the Minister of Health and Social Development of the Republic of Kazakhstan and the Minister of Health of the Republic of Kazakhstan in accordance with Appendix 2 to this order.</w:t>
      </w:r>
    </w:p>
    <w:bookmarkEnd w:id="2"/>
    <w:bookmarkStart w:name="z7" w:id="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The Department of Organization of Medical Assistance of the Ministry of Health of the Republic of Kazakhstan, in accordance with the procedure established by the legislation of the Republic of Kazakhstan, shall ensure:</w:t>
      </w:r>
    </w:p>
    <w:bookmarkEnd w:id="3"/>
    <w:bookmarkStart w:name="z8" w:id="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state registration of this order with the Ministry of Justice of the Republic of Kazakhstan;</w:t>
      </w:r>
    </w:p>
    <w:bookmarkEnd w:id="4"/>
    <w:bookmarkStart w:name="z9" w:id="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placement of this order on the Internet resource of the Ministry of Health of the Republic of Kazakhstan after its official publication;</w:t>
      </w:r>
    </w:p>
    <w:bookmarkEnd w:id="5"/>
    <w:bookmarkStart w:name="z10" w:id="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within ten working days after the state registration of this order with the Ministry of Justice of the Republic of Kazakhstan, submission to the Legal Department of the Ministry of Health of the Republic of Kazakhstan of information on the implementation of the measures provided for in subparagraphs 1) and 2) of this paragraph.</w:t>
      </w:r>
    </w:p>
    <w:bookmarkEnd w:id="6"/>
    <w:bookmarkStart w:name="z11" w:id="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To impose control over the execution of this order on the supervising Vice Minister of Health of the Republic of Kazakhstan.</w:t>
      </w:r>
    </w:p>
    <w:bookmarkEnd w:id="7"/>
    <w:bookmarkStart w:name="z12" w:id="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This order shall enter into force ten calendar days after the day of its first official publication.</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xmlns:w="http://schemas.openxmlformats.org/wordprocessingml/2006/main">
              <w:spacing w:after="0"/>
              <w:ind w:left="0"/>
              <w:jc w:val="left"/>
            </w:pPr>
            <w:r xmlns:w="http://schemas.openxmlformats.org/wordprocessingml/2006/main">
              <w:rPr>
                <w:rFonts w:ascii="Times New Roman"/>
                <w:b w:val="false"/>
                <w:i w:val="false"/>
                <w:color w:val="000000"/>
                <w:sz w:val="20"/>
              </w:rPr>
              <w:t xml:space="preserve"> </w:t>
            </w:r>
            <w:r xmlns:w="http://schemas.openxmlformats.org/wordprocessingml/2006/main">
              <w:rPr>
                <w:rFonts w:ascii="Times New Roman"/>
                <w:b w:val="false"/>
                <w:i/>
                <w:color w:val="000000"/>
                <w:sz w:val="20"/>
              </w:rPr>
              <w:t xml:space="preserve">Minister of Health </w:t>
            </w:r>
            <w:r xmlns:w="http://schemas.openxmlformats.org/wordprocessingml/2006/main">
              <w:br xmlns:w="http://schemas.openxmlformats.org/wordprocessingml/2006/main"/>
            </w:r>
            <w:r xmlns:w="http://schemas.openxmlformats.org/wordprocessingml/2006/main">
              <w:rPr>
                <w:rFonts w:ascii="Times New Roman"/>
                <w:b w:val="false"/>
                <w:i/>
                <w:color w:val="000000"/>
                <w:sz w:val="20"/>
              </w:rPr>
              <w:t xml:space="preserve">of the Republic of Kazakhstan</w:t>
            </w:r>
            <w:r xmlns:w="http://schemas.openxmlformats.org/wordprocessingml/2006/main">
              <w:rPr>
                <w:rFonts w:ascii="Times New Roman"/>
                <w:b w:val="false"/>
                <w:i w:val="false"/>
                <w:color w:val="000000"/>
                <w:sz w:val="20"/>
              </w:rPr>
              <w:t xml:space="preserve"> </w:t>
            </w:r>
          </w:p>
        </w:tc>
        <w:tc>
          <w:tcPr>
            <w:tcW w:w="4205" w:type="dxa"/>
            <w:tcBorders/>
            <w:tcMar>
              <w:top w:w="15" w:type="dxa"/>
              <w:left w:w="15" w:type="dxa"/>
              <w:bottom w:w="15" w:type="dxa"/>
              <w:right w:w="15" w:type="dxa"/>
            </w:tcMar>
            <w:vAlign w:val="center"/>
          </w:tcPr>
          <w:p>
            <w:pPr xmlns:w="http://schemas.openxmlformats.org/wordprocessingml/2006/main">
              <w:spacing w:after="0"/>
              <w:ind w:left="0"/>
              <w:jc w:val="left"/>
            </w:pPr>
            <w:r xmlns:w="http://schemas.openxmlformats.org/wordprocessingml/2006/main">
              <w:rPr>
                <w:rFonts w:ascii="Times New Roman"/>
                <w:b w:val="false"/>
                <w:i w:val="false"/>
                <w:color w:val="000000"/>
                <w:sz w:val="20"/>
              </w:rPr>
              <w:t xml:space="preserve"> </w:t>
            </w:r>
            <w:r xmlns:w="http://schemas.openxmlformats.org/wordprocessingml/2006/main">
              <w:rPr>
                <w:rFonts w:ascii="Times New Roman"/>
                <w:b w:val="false"/>
                <w:i/>
                <w:color w:val="000000"/>
                <w:sz w:val="20"/>
              </w:rPr>
              <w:t xml:space="preserve">A. Tsoi</w:t>
            </w:r>
            <w:r xmlns:w="http://schemas.openxmlformats.org/wordprocessingml/2006/main">
              <w:rPr>
                <w:rFonts w:ascii="Times New Roman"/>
                <w:b w:val="false"/>
                <w:i w:val="false"/>
                <w:color w:val="000000"/>
                <w:sz w:val="20"/>
              </w:rPr>
              <w:t xml:space="preserv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 </w:t>
            </w:r>
          </w:p>
        </w:tc>
        <w:tc>
          <w:tcPr>
            <w:tcW w:w="460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Appendix 1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to the order of the Minister of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Health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of the Republic of Kazakhstan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dated September 23, 2020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No. ҚР ДСМ-108/2020</w:t>
            </w:r>
          </w:p>
        </w:tc>
      </w:tr>
    </w:tbl>
    <w:bookmarkStart w:name="z15" w:id="9"/>
    <w:p>
      <w:pPr xmlns:w="http://schemas.openxmlformats.org/wordprocessingml/2006/main">
        <w:spacing w:after="0"/>
        <w:ind w:left="0"/>
        <w:jc w:val="left"/>
      </w:pPr>
      <w:r xmlns:w="http://schemas.openxmlformats.org/wordprocessingml/2006/main">
        <w:rPr>
          <w:rFonts w:ascii="Times New Roman"/>
          <w:b/>
          <w:i w:val="false"/>
          <w:color w:val="000000"/>
        </w:rPr>
        <w:t xml:space="preserve">List of socially significant diseases</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85"/>
        <w:gridCol w:w="1157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No.</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Diseases</w:t>
            </w:r>
          </w:p>
        </w:tc>
        <w:tc>
          <w:tcPr>
            <w:tcW w:w="1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Codes of the international classification of diseases 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one.</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Tuberculosis</w:t>
            </w:r>
          </w:p>
        </w:tc>
        <w:tc>
          <w:tcPr>
            <w:tcW w:w="1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A15-A19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Human immunodeficiency virus (HIV) disease</w:t>
            </w:r>
          </w:p>
        </w:tc>
        <w:tc>
          <w:tcPr>
            <w:tcW w:w="1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B20-B24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Chronic viral hepatitis and liver cirrhosis</w:t>
            </w:r>
          </w:p>
        </w:tc>
        <w:tc>
          <w:tcPr>
            <w:tcW w:w="1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B18.0, B18.1, B18.2, B18.8, B19, K74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Malignant neoplasms</w:t>
            </w:r>
          </w:p>
        </w:tc>
        <w:tc>
          <w:tcPr>
            <w:tcW w:w="1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C00-97; D00-09; D37-48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five.</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Diabetes</w:t>
            </w:r>
          </w:p>
        </w:tc>
        <w:tc>
          <w:tcPr>
            <w:tcW w:w="1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E10-E14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Mental, behavioral disorders (diseases)</w:t>
            </w:r>
          </w:p>
        </w:tc>
        <w:tc>
          <w:tcPr>
            <w:tcW w:w="1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F00-F99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Cerebral palsy</w:t>
            </w:r>
          </w:p>
        </w:tc>
        <w:tc>
          <w:tcPr>
            <w:tcW w:w="1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G80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Acute myocardial infarction (first 6 months)</w:t>
            </w:r>
          </w:p>
        </w:tc>
        <w:tc>
          <w:tcPr>
            <w:tcW w:w="1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I21, I22, I23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nine.</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Rheumatism</w:t>
            </w:r>
          </w:p>
        </w:tc>
        <w:tc>
          <w:tcPr>
            <w:tcW w:w="1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I00-I02; I05-I09; M12.3; M35.3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Systemic connective tissue lesions</w:t>
            </w:r>
          </w:p>
        </w:tc>
        <w:tc>
          <w:tcPr>
            <w:tcW w:w="1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M30-M36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eleven.</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Degenerative diseases of the nervous system</w:t>
            </w:r>
          </w:p>
        </w:tc>
        <w:tc>
          <w:tcPr>
            <w:tcW w:w="1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G30-G32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Demyelinating diseases of the central nervous system</w:t>
            </w:r>
          </w:p>
        </w:tc>
        <w:tc>
          <w:tcPr>
            <w:tcW w:w="1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G35-G37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Orphan diseases</w:t>
            </w:r>
          </w:p>
        </w:tc>
        <w:tc>
          <w:tcPr>
            <w:tcW w:w="1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B55, D56, D56.0-D56.2, D56.4, D57, D57.0-D57.2, D59.5, D61.9, D69.3, D76.0, D80-D84, E53.1, E74.0, E75.2, E76.0-E76.2, E80.2, E83.0, E84.8, E85.0, E88.0, G12.2, G35, G40.4, G93.4, J84, J84.0, J84.1, J84.8, J84.9, I27.0, K50, K51, L10, L13.0, M08.2, M30.3, M31.3, M31.4, M 31.8 , M32.1, M33, M33.2, M35.2, Q78.0, Q80, Q81.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 </w:t>
            </w:r>
          </w:p>
        </w:tc>
        <w:tc>
          <w:tcPr>
            <w:tcW w:w="460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Appendix 2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to the order of the Minister of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Health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of the Republic of Kazakhstan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dated September 23, 2020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No. ҚР ДСМ-108/2020</w:t>
            </w:r>
          </w:p>
        </w:tc>
      </w:tr>
    </w:tbl>
    <w:bookmarkStart w:name="z17" w:id="10"/>
    <w:p>
      <w:pPr xmlns:w="http://schemas.openxmlformats.org/wordprocessingml/2006/main">
        <w:spacing w:after="0"/>
        <w:ind w:left="0"/>
        <w:jc w:val="left"/>
      </w:pPr>
      <w:r xmlns:w="http://schemas.openxmlformats.org/wordprocessingml/2006/main">
        <w:rPr>
          <w:rFonts w:ascii="Times New Roman"/>
          <w:b/>
          <w:i w:val="false"/>
          <w:color w:val="000000"/>
        </w:rPr>
        <w:t xml:space="preserve">List of orders of the Minister of Health and Social Development of the Republic of Kazakhstan and the Minister of Health of the Republic of Kazakhstan, recognized as invalid</w:t>
      </w:r>
    </w:p>
    <w:bookmarkEnd w:id="10"/>
    <w:bookmarkStart w:name="z18" w:id="1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Order of the Minister of Health and Social Development of the Republic of Kazakhstan dated May 21, 2015 No. 367 "On approval of the list of socially significant diseases and diseases that pose a danger to others" (registered in the Register of State Registration of Normative Legal Acts No. 11512, published on July 15, 2015 in information and legal system "Adilet");</w:t>
      </w:r>
    </w:p>
    <w:bookmarkEnd w:id="11"/>
    <w:bookmarkStart w:name="z19" w:id="1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Order of the Minister of Health of the Republic of Kazakhstan dated July 3, 2017 No. 451 "On amendments to the order of the Minister of Health and Social Development of the Republic of Kazakhstan dated May 21, 2015 No. 367 "On approval of the list of socially significant diseases and diseases that pose a danger to others" ( registered in the Register of State Registration of Regulatory Legal Acts No. 15417, published on August 15, 2017 in the Reference Control Bank of Regulatory Legal Acts of the Republic of Kazakhstan in electronic form);</w:t>
      </w:r>
    </w:p>
    <w:bookmarkEnd w:id="12"/>
    <w:bookmarkStart w:name="z20" w:id="1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Order of the Minister of Health of the Republic of Kazakhstan dated January 31, 2020 No. ҚР ДСМ-7/2020 "On amendments to the order of the Minister of Health and Social Development of the Republic of Kazakhstan dated May 21, 2015 No. 367" On approval of the list of socially significant diseases and diseases representing danger to others" (registered in the Register of State Registration of Regulatory Legal Acts No. 19966, published on February 4, 2020 in the Reference Control Bank of Regulatory Legal Acts of the Republic of Kazakhstan in electronic form).</w:t>
      </w:r>
    </w:p>
    <w:bookmarkEnd w:id="13"/>
    <w:p>
      <w:pPr xmlns:w="http://schemas.openxmlformats.org/wordprocessingml/2006/main">
        <w:spacing w:after="0"/>
        <w:ind w:left="0"/>
        <w:jc w:val="left"/>
      </w:pPr>
      <w:r xmlns:w="http://schemas.openxmlformats.org/wordprocessingml/2006/main">
        <w:br xmlns:w="http://schemas.openxmlformats.org/wordprocessingml/2006/main"/>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p>
      <w:pPr xmlns:w="http://schemas.openxmlformats.org/wordprocessingml/2006/main">
        <w:pStyle w:val="disclaimer"/>
      </w:pPr>
      <w:r xmlns:w="http://schemas.openxmlformats.org/wordprocessingml/2006/main">
        <w:rPr>
          <w:rFonts w:ascii="Times New Roman"/>
          <w:b w:val="false"/>
          <w:i w:val="false"/>
          <w:color w:val="000000"/>
        </w:rPr>
        <w:t xml:space="preserve">© 2012. RSE on REM "Institute of Legislation and Legal Information of the Republic of Kazakhstan" of the Ministry of Justice of the Republic of Kazakhstan</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