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86d06" w14:textId="3586d06">
      <w:pPr xmlns:w="http://schemas.openxmlformats.org/wordprocessingml/2006/main" xmlns:w15="http://schemas.microsoft.com/office/word/2012/wordml">
        <w:spacing w:after="0"/>
        <w:ind w:left="0"/>
        <w:jc w:val="left"/>
        <w15:collapsed w:val="false"/>
      </w:pPr>
      <w:r xmlns:w="http://schemas.openxmlformats.org/wordprocessingml/2006/main">
        <w:rPr>
          <w:rFonts w:ascii="Times New Roman"/>
          <w:b w:val="false"/>
          <w:i w:val="false"/>
          <w:color w:val="000000"/>
          <w:sz w:val="28"/>
        </w:rPr>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left"/>
      </w:pPr>
      <w:r xmlns:w="http://schemas.openxmlformats.org/wordprocessingml/2006/main">
        <w:rPr>
          <w:rFonts w:ascii="Times New Roman"/>
          <w:b/>
          <w:i w:val="false"/>
          <w:color w:val="000000"/>
          <w:sz w:val="28"/>
        </w:rPr>
        <w:t xml:space="preserve">On approval of the rules for investigating cases of HIV infection among the population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Order of the Minister of Health of the Republic of Kazakhstan dated December 3, 2020 No. ҚР ДСМ-231/2020. Registered with the Ministry of Justice of the Republic of Kazakhstan on December 4, 2020 No. 21725.</w:t>
      </w:r>
    </w:p>
    <w:p>
      <w:pPr xmlns:w="http://schemas.openxmlformats.org/wordprocessingml/2006/main">
        <w:spacing w:after="0"/>
        <w:ind w:left="0"/>
        <w:jc w:val="both"/>
      </w:pPr>
      <w:bookmarkStart xmlns:w="http://schemas.openxmlformats.org/wordprocessingml/2006/main" w:name="z4" w:id="0"/>
      <w:r xmlns:w="http://schemas.openxmlformats.org/wordprocessingml/2006/main">
        <w:rPr>
          <w:rFonts w:ascii="Times New Roman"/>
          <w:b w:val="false"/>
          <w:i w:val="false"/>
          <w:color w:val="000000"/>
          <w:sz w:val="28"/>
        </w:rPr>
        <w:t xml:space="preserve">In accordance with paragraph 4 of Article 105 of the Code of the Republic of Kazakhstan dated July 7, 2020 "On the health of the people and the healthcare system", I ORDER:</w:t>
      </w:r>
    </w:p>
    <w:bookmarkEnd w:id="0"/>
    <w:bookmarkStart w:name="z5" w:id="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Approve the Rules for investigating cases of HIV infection among the population in accordance with the annex to the order.</w:t>
      </w:r>
    </w:p>
    <w:bookmarkEnd w:id="1"/>
    <w:bookmarkStart w:name="z6" w:id="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The Department of Organization of Medical Assistance of the Ministry of Health of the Republic of Kazakhstan, in the manner prescribed by the legislation of the Republic of Kazakhstan, shall ensure:</w:t>
      </w:r>
    </w:p>
    <w:bookmarkEnd w:id="2"/>
    <w:bookmarkStart w:name="z7" w:id="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state registration of this order with the Ministry of Justice of the Republic of Kazakhstan;</w:t>
      </w:r>
    </w:p>
    <w:bookmarkEnd w:id="3"/>
    <w:bookmarkStart w:name="z8" w:id="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placement of this order on the Internet resource of the Ministry of Health of the Republic of Kazakhstan after its official publication;</w:t>
      </w:r>
    </w:p>
    <w:bookmarkEnd w:id="4"/>
    <w:bookmarkStart w:name="z9" w:id="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within ten calendar days after the state registration of this order with the Legal Department of the Ministry of Health of the Republic of Kazakhstan, information on the implementation of the measures provided for in subparagraphs 1), 2) of this paragraph.</w:t>
      </w:r>
    </w:p>
    <w:bookmarkEnd w:id="5"/>
    <w:bookmarkStart w:name="z10" w:id="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To impose control over the execution of this order on the supervising Vice Minister of Health of the Republic of Kazakhstan.</w:t>
      </w:r>
    </w:p>
    <w:bookmarkEnd w:id="6"/>
    <w:bookmarkStart w:name="z11" w:id="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This order shall enter into force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Minister of Health </w:t>
            </w:r>
            <w:r xmlns:w="http://schemas.openxmlformats.org/wordprocessingml/2006/main">
              <w:br xmlns:w="http://schemas.openxmlformats.org/wordprocessingml/2006/main"/>
            </w:r>
            <w:r xmlns:w="http://schemas.openxmlformats.org/wordprocessingml/2006/main">
              <w:rPr>
                <w:rFonts w:ascii="Times New Roman"/>
                <w:b w:val="false"/>
                <w:i/>
                <w:color w:val="000000"/>
                <w:sz w:val="20"/>
              </w:rPr>
              <w:t xml:space="preserve">of the Republic of Kazakhstan</w:t>
            </w:r>
            <w:r xmlns:w="http://schemas.openxmlformats.org/wordprocessingml/2006/main">
              <w:rPr>
                <w:rFonts w:ascii="Times New Roman"/>
                <w:b w:val="false"/>
                <w:i w:val="false"/>
                <w:color w:val="000000"/>
                <w:sz w:val="20"/>
              </w:rPr>
              <w:t xml:space="preserve"> </w:t>
            </w:r>
          </w:p>
        </w:tc>
        <w:tc>
          <w:tcPr>
            <w:tcW w:w="4205"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A. Tsoi</w:t>
            </w:r>
            <w:r xmlns:w="http://schemas.openxmlformats.org/wordprocessingml/2006/main">
              <w:rPr>
                <w:rFonts w:ascii="Times New Roman"/>
                <w:b w:val="false"/>
                <w:i w:val="false"/>
                <w:color w:val="000000"/>
                <w:sz w:val="20"/>
              </w:rPr>
              <w:t xml:space="preserv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Annex to the order of the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Minister of Health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dated December 3, 2020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 ҚР ДСМ-231/2020</w:t>
            </w:r>
          </w:p>
        </w:tc>
      </w:tr>
    </w:tbl>
    <w:bookmarkStart w:name="z14" w:id="8"/>
    <w:p>
      <w:pPr xmlns:w="http://schemas.openxmlformats.org/wordprocessingml/2006/main">
        <w:spacing w:after="0"/>
        <w:ind w:left="0"/>
        <w:jc w:val="left"/>
      </w:pPr>
      <w:r xmlns:w="http://schemas.openxmlformats.org/wordprocessingml/2006/main">
        <w:rPr>
          <w:rFonts w:ascii="Times New Roman"/>
          <w:b/>
          <w:i w:val="false"/>
          <w:color w:val="000000"/>
        </w:rPr>
        <w:t xml:space="preserve">Rules for investigating cases of HIV infection among the population</w:t>
      </w:r>
    </w:p>
    <w:bookmarkEnd w:id="8"/>
    <w:bookmarkStart w:name="z15" w:id="9"/>
    <w:p>
      <w:pPr xmlns:w="http://schemas.openxmlformats.org/wordprocessingml/2006/main">
        <w:spacing w:after="0"/>
        <w:ind w:left="0"/>
        <w:jc w:val="left"/>
      </w:pPr>
      <w:r xmlns:w="http://schemas.openxmlformats.org/wordprocessingml/2006/main">
        <w:rPr>
          <w:rFonts w:ascii="Times New Roman"/>
          <w:b/>
          <w:i w:val="false"/>
          <w:color w:val="000000"/>
        </w:rPr>
        <w:t xml:space="preserve">Chapter 1. General Provisions</w:t>
      </w:r>
    </w:p>
    <w:bookmarkEnd w:id="9"/>
    <w:bookmarkStart w:name="z16" w:id="1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These rules for investigating cases of HIV infection of the population (hereinafter referred to as the Rules) are developed in accordance with paragraph 4 of Article 105 of the Code of the Republic of Kazakhstan dated July 7, 2020 "On the health of the people and the healthcare system" (hereinafter referred to as the Code) and determine the procedure for conducting an epidemiological investigation of cases of HIV infection among the population of the Republic of Kazakhstan.</w:t>
      </w:r>
    </w:p>
    <w:bookmarkEnd w:id="10"/>
    <w:bookmarkStart w:name="z17" w:id="1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The following terms and definitions are used in these Rules:</w:t>
      </w:r>
    </w:p>
    <w:bookmarkEnd w:id="11"/>
    <w:bookmarkStart w:name="z18" w:id="1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emergency situation - contact with infected material or biological substrates on damaged or intact skin, mucous membranes, injuries during medical manipulations (skin puncture with an instrument, cuts of the skin with medical instruments that have not undergone disinfection treatment);</w:t>
      </w:r>
    </w:p>
    <w:bookmarkEnd w:id="12"/>
    <w:bookmarkStart w:name="z19" w:id="1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HIV - human immunodeficiency virus;</w:t>
      </w:r>
    </w:p>
    <w:bookmarkEnd w:id="13"/>
    <w:bookmarkStart w:name="z20" w:id="1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HIV infection - a chronic infectious disease caused by the human immunodeficiency virus, characterized by a specific lesion of the immune system and leading to its slow destruction until the formation of acquired immunodeficiency syndrome;</w:t>
      </w:r>
    </w:p>
    <w:bookmarkEnd w:id="14"/>
    <w:bookmarkStart w:name="z21" w:id="1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source of HIV infection - an HIV-infected person at any stage of the disease, including during the incubation period; leave, order 126 is being reviewed and cannot be relied upon</w:t>
      </w:r>
    </w:p>
    <w:bookmarkEnd w:id="15"/>
    <w:bookmarkStart w:name="z22" w:id="1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electronic tracking of HIV cases (hereinafter - electronic tracking) - an information system designed to monitor and evaluate the provision of medical and preventive services to people living with HIV infection;</w:t>
      </w:r>
    </w:p>
    <w:bookmarkEnd w:id="16"/>
    <w:bookmarkStart w:name="z23" w:id="1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the republican state healthcare organization, carrying out activities in the field of HIV prevention - a healthcare organization that conducts screening, expert, arbitration studies for HIV infection and other laboratory studies (hereinafter - RPHO);</w:t>
      </w:r>
    </w:p>
    <w:bookmarkEnd w:id="17"/>
    <w:bookmarkStart w:name="z24" w:id="1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contact person - a person who is or has been in contact with a source of an infectious agent;</w:t>
      </w:r>
    </w:p>
    <w:bookmarkEnd w:id="18"/>
    <w:bookmarkStart w:name="z25" w:id="1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immune blotting - a method that allows you to determine the presence of specific antibodies to individual proteins of the pathogen, is used as a confirmatory test in the diagnosis of HIV infection;</w:t>
      </w:r>
    </w:p>
    <w:bookmarkEnd w:id="19"/>
    <w:bookmarkStart w:name="z26" w:id="2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invasive methods - diagnostic and treatment methods carried out by penetrating into the internal environment of the human body;</w:t>
      </w:r>
    </w:p>
    <w:bookmarkEnd w:id="20"/>
    <w:bookmarkStart w:name="z27" w:id="2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10) potential sources of infection - people from whom HIV is transmitted to another person under certain conditions: sexually, parenterally (when using non-sterile medical and non-medical instruments, blood transfusion, transplantation, contact with biomaterial), vertical transmission from mother to child;</w:t>
      </w:r>
    </w:p>
    <w:bookmarkEnd w:id="21"/>
    <w:bookmarkStart w:name="z28" w:id="2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11) parenteral contact - transmission of infection during blood transfusion, injections and manipulations, accompanied by a violation of the integrity of the skin and mucous membranes, as well as from mother to child when passing through the birth canal;</w:t>
      </w:r>
    </w:p>
    <w:bookmarkEnd w:id="22"/>
    <w:bookmarkStart w:name="z29" w:id="2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12) epidemiological investigation is a set of measures aimed at identifying the source of infection, ways and factors of transmission, identifying contact persons at risk of infection;</w:t>
      </w:r>
    </w:p>
    <w:bookmarkEnd w:id="23"/>
    <w:bookmarkStart w:name="z30" w:id="24"/>
    <w:p>
      <w:pPr xmlns:w="http://schemas.openxmlformats.org/wordprocessingml/2006/main">
        <w:spacing w:after="0"/>
        <w:ind w:left="0"/>
        <w:jc w:val="left"/>
      </w:pPr>
      <w:r xmlns:w="http://schemas.openxmlformats.org/wordprocessingml/2006/main">
        <w:rPr>
          <w:rFonts w:ascii="Times New Roman"/>
          <w:b/>
          <w:i w:val="false"/>
          <w:color w:val="000000"/>
        </w:rPr>
        <w:t xml:space="preserve">Chapter 2. Procedure for investigating cases of HIV infection</w:t>
      </w:r>
    </w:p>
    <w:bookmarkEnd w:id="24"/>
    <w:bookmarkStart w:name="z31" w:id="2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An epidemiological investigation of cases of HIV infection is carried out by a territorial healthcare organization that carries out activities in the field of HIV infection prevention in each case, including the detection of HIV infection in foreign citizens. If infection occurred during the provision of medical care, an epidemiological investigation is carried out jointly with the territorial state body in the field of sanitary and epidemiological welfare of the population with the involvement of the necessary experts.</w:t>
      </w:r>
    </w:p>
    <w:bookmarkEnd w:id="25"/>
    <w:bookmarkStart w:name="z32" w:id="2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An epidemiological investigation is carried out within one calendar month from the date of a positive immune blotting result. If HIV infection is suspected in the process of providing medical care, the investigation period is two months.</w:t>
      </w:r>
    </w:p>
    <w:bookmarkEnd w:id="26"/>
    <w:bookmarkStart w:name="z33" w:id="2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In the course of an epidemiological investigation, an infected person is interviewed and a written acquaintance with a positive result for HIV infection is carried out with confidentiality and the epidemiological examination card is filled in in accordance with Appendix 1 to these Rules.</w:t>
      </w:r>
    </w:p>
    <w:bookmarkEnd w:id="27"/>
    <w:bookmarkStart w:name="z34" w:id="2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When registering HIV infection in a minor, a survey is conducted in the presence of parents or legal representatives.</w:t>
      </w:r>
    </w:p>
    <w:bookmarkEnd w:id="28"/>
    <w:bookmarkStart w:name="z35" w:id="2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An HIV-infected person signs an informed consent in the form in accordance with Appendix 2 of these Rules for entering personal data from the epidemiological survey card into the electronic tracking system (hereinafter - ES). In case of refusal to enter personal data into the ES system, data are entered that include the immune blotting number (hereinafter referred to as IB), IB date, initials, date of birth, epidemiological history data.</w:t>
      </w:r>
    </w:p>
    <w:bookmarkEnd w:id="29"/>
    <w:bookmarkStart w:name="z36" w:id="3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During the epidemiological investigation of a case of HIV infection, the source of infection, the route and factors of transmission, contact persons who are at risk of infection are established.</w:t>
      </w:r>
    </w:p>
    <w:bookmarkEnd w:id="30"/>
    <w:bookmarkStart w:name="z37" w:id="3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When studying all the existing risk factors, a conclusion is drawn up, according to Appendix 1, about the route and factor of transmission of HIV infection, the time and place of infection, which have the main role in infecting the patient. The final conclusions are made after the serological</w:t>
      </w:r>
    </w:p>
    <w:bookmarkEnd w:id="31"/>
    <w:bookmarkStart w:name="z38" w:id="3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10. The circle of contact persons subject to serological examination is determined depending on the route of transmission. Contacts are persons who have had sexual and / or parenteral contact with a patient with HIV infection since the supposed onset of the disease. Information about contact persons is provided voluntarily by the HIV-infected person during the interview for their examination according to epidemiological indications and the establishment of the alleged source.</w:t>
      </w:r>
    </w:p>
    <w:bookmarkEnd w:id="32"/>
    <w:bookmarkStart w:name="z39" w:id="3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11. In the event of a suspected infection associated with the provision of medical care, contact lists for a medical organization are formed by an epidemiologist of a healthcare organization engaged in the prevention of HIV infection for the entire period of hospitalization for each department, in accordance with Appendix 3 to these rules.</w:t>
      </w:r>
    </w:p>
    <w:bookmarkEnd w:id="33"/>
    <w:bookmarkStart w:name="z40" w:id="3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12. Before the examination, contacts by surname are checked for the presence of registration in the electronic tracking database in order to exclude persons with a previously established diagnosis from the list to be examined.</w:t>
      </w:r>
    </w:p>
    <w:bookmarkEnd w:id="34"/>
    <w:bookmarkStart w:name="z41" w:id="3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13. If an HIV infection is detected in a child under 16 years of age, his mother is examined. When an HIV infection is detected in a mother, her minor children under 16 years of age and contact through the parenteral and sexual transmission of HIV infection are examined.</w:t>
      </w:r>
    </w:p>
    <w:bookmarkEnd w:id="35"/>
    <w:bookmarkStart w:name="z42" w:id="3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14. Contact persons are informed about the risk of contracting HIV infection during pre-test counseling by an epidemiologist of a healthcare organization working in the field of HIV prevention or HIV-infected. If contact persons are informed about their risk of contracting HIV infection, the name of the source of infection is not disclosed.</w:t>
      </w:r>
    </w:p>
    <w:bookmarkEnd w:id="36"/>
    <w:bookmarkStart w:name="z43" w:id="3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15. Contacts are monitored in a healthcare organization that carries out activities in the field of HIV prevention. The duration of observation of contacts is set for:</w:t>
      </w:r>
    </w:p>
    <w:bookmarkEnd w:id="37"/>
    <w:bookmarkStart w:name="z44" w:id="3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children born from HIV-infected mothers - eighteen months;</w:t>
      </w:r>
    </w:p>
    <w:bookmarkEnd w:id="38"/>
    <w:bookmarkStart w:name="z45" w:id="3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medical workers in case of an emergency - three months;</w:t>
      </w:r>
    </w:p>
    <w:bookmarkEnd w:id="39"/>
    <w:bookmarkStart w:name="z46" w:id="4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recipients of donor biomaterial - three months;</w:t>
      </w:r>
    </w:p>
    <w:bookmarkEnd w:id="40"/>
    <w:bookmarkStart w:name="z47" w:id="4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sexual partners of HIV-infected and co-injecting drug contacts - until 3 months after the end of the contact, a negative test result for HIV infection is received; with ongoing contact, the contact is examined for the presence of HIV infection 2 times a year;</w:t>
      </w:r>
    </w:p>
    <w:bookmarkEnd w:id="41"/>
    <w:bookmarkStart w:name="z48" w:id="4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persons from the nosocomial focus - three months after discharge from the medical organization; if more than three months have passed since discharge, the contacts undergo a single examination, if the result is negative, the observation is terminated.</w:t>
      </w:r>
    </w:p>
    <w:bookmarkEnd w:id="42"/>
    <w:bookmarkStart w:name="z49" w:id="4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16. For each case of HIV infection, presumably associated with the provision of medical care, a healthcare organization carrying out activities in the field of HIV infection prevention sends an emergency notification, developed in accordance with subparagraph 31) of Article 7 of the Code, to the territorial state body in the field of sanitary and epidemiological well-being of the population and a preliminary report to the WGHA.</w:t>
      </w:r>
    </w:p>
    <w:bookmarkEnd w:id="43"/>
    <w:bookmarkStart w:name="z50" w:id="4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17. By the 10th day of the month following the reporting one, the territorial healthcare organization carrying out activities in the field of HIV infection prevention shall submit information to the WGDO on cases of HIV infection identified:</w:t>
      </w:r>
    </w:p>
    <w:bookmarkEnd w:id="44"/>
    <w:bookmarkStart w:name="z51" w:id="4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in donors and recipients of the biomaterial;</w:t>
      </w:r>
    </w:p>
    <w:bookmarkEnd w:id="45"/>
    <w:bookmarkStart w:name="z52" w:id="4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children;</w:t>
      </w:r>
    </w:p>
    <w:bookmarkEnd w:id="46"/>
    <w:bookmarkStart w:name="z53" w:id="4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medical workers;</w:t>
      </w:r>
    </w:p>
    <w:bookmarkEnd w:id="47"/>
    <w:bookmarkStart w:name="z54" w:id="4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pregnant women;</w:t>
      </w:r>
    </w:p>
    <w:bookmarkEnd w:id="48"/>
    <w:bookmarkStart w:name="z55" w:id="4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patients of medical organizations in case of infection associated with receiving medical care;</w:t>
      </w:r>
    </w:p>
    <w:bookmarkEnd w:id="49"/>
    <w:bookmarkStart w:name="z56" w:id="5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convicted and investigative arrested - in case of infection in a penitentiary institution;</w:t>
      </w:r>
    </w:p>
    <w:bookmarkEnd w:id="50"/>
    <w:bookmarkStart w:name="z57" w:id="5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for investigated cases of HIV infection with an unknown route of transmission.</w:t>
      </w:r>
    </w:p>
    <w:bookmarkEnd w:id="51"/>
    <w:bookmarkStart w:name="z58" w:id="5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18. An HIV-infected person is provided with dynamic monitoring in a health care organization that carries out activities in the field of HIV prevention. The results of a laboratory examination of contacts are recorded in the outpatient card of an HIV-infected person registered with a dispensary (discordant couples). An HIV-infected person in dynamics submits data on changes in marital status, last name, first name, patronymic (if any), data on new contact persons for examination and observation, which are entered into the electronic tracking database.</w:t>
      </w:r>
    </w:p>
    <w:bookmarkEnd w:id="52"/>
    <w:bookmarkStart w:name="z59" w:id="5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19. The list of identified HIV-infected persons is sent by hand in a sealed envelope to the territorial health organization operating in the field of blood service, the Republican State Enterprise on the right of economic management "Republican Blood Center", the Republican State Enterprise on the right of economic management "Scientific and Production Center transfusiology" for life-long diversion of the above persons from donation.</w:t>
      </w:r>
    </w:p>
    <w:bookmarkEnd w:id="53"/>
    <w:bookmarkStart w:name="z60" w:id="5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20. In the event of an emergency (contact with infected material or biological substrates on damaged or intact skin, mucous membranes, skin puncture, cuts to the skin with medical instruments), as well as when contacting persons who are at risk of infection through sexual contact or other circumstances, the place is determined, the time of the emergency, a possible source of infection, followed by registration in a journal approved in accordance with subparagraph 31) of Article 7 of the Code.</w:t>
      </w:r>
    </w:p>
    <w:bookmarkEnd w:id="54"/>
    <w:bookmarkStart w:name="z61" w:id="5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21. The medical organization that registered the emergency sends a report on professional contact with potentially infected material, approved in accordance with subparagraph 31) of Article 7 of the Code, to the territorial healthcare organization engaged in the prevention of HIV infection.</w:t>
      </w:r>
    </w:p>
    <w:bookmarkEnd w:id="55"/>
    <w:bookmarkStart w:name="z62" w:id="5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22. Medical workers with an established diagnosis of "HIV infection" are subject to transfer by the employer to another job that is not related to the violation of the integrity of the skin or mucous membranes in accordance with paragraph 4 of Article 161 of the Code.</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Annex 1 to the rules for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investigating cases of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HIV infection</w:t>
            </w:r>
          </w:p>
        </w:tc>
      </w:tr>
    </w:tbl>
    <w:bookmarkStart w:name="z64" w:id="57"/>
    <w:p>
      <w:pPr xmlns:w="http://schemas.openxmlformats.org/wordprocessingml/2006/main">
        <w:spacing w:after="0"/>
        <w:ind w:left="0"/>
        <w:jc w:val="left"/>
      </w:pPr>
      <w:r xmlns:w="http://schemas.openxmlformats.org/wordprocessingml/2006/main">
        <w:rPr>
          <w:rFonts w:ascii="Times New Roman"/>
          <w:b/>
          <w:i w:val="false"/>
          <w:color w:val="000000"/>
        </w:rPr>
        <w:t xml:space="preserve">AITV-INFECTIONS ZHAGDAYYNA EPIDEMIOLOGY ZERTTEUDIN TIRKEULIK CARDAS REGISTRATION CARD FOR EPIDEMIOLOGICAL SURVEY OF A CASE OF HIV INFECTION</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ZhSN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/IIN/___/___/___/___/___/___/___/___/___/___/___/___/</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bookmarkEnd w:id="58"/>
          <w:bookmarkStart w:name="z67" w:id="59"/>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1.1 ZhITS OKO __________________________________________ OGC AIDS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1.2 (No. IB) tirkeulik number 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1.3 IB koyu kuni ___/___/ 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Registration number (No. IB)</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bookmarkEnd w:id="59"/>
          <w:bookmarkStart w:name="z69" w:id="60"/>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___/___/ 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of IS setting (Kuni, ayy, zhyly / Day, month, year</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bookmarkEnd w:id="60"/>
          <w:bookmarkStart w:name="z70" w:id="61"/>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1.4 kupia</w:t>
            </w:r>
          </w:p>
          <w:bookmarkEnd w:id="61"/>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Zhoq 1.5 Tags, Aty, аkesіnің аты (bar bulgan zhagdayda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Anonymous </w:t>
            </w:r>
            <w:r xmlns:w="http://schemas.openxmlformats.org/wordprocessingml/2006/main">
              <w:rPr>
                <w:rFonts w:ascii="Times New Roman"/>
                <w:b w:val="false"/>
                <w:i w:val="false"/>
                <w:color w:val="000000"/>
                <w:sz w:val="20"/>
              </w:rPr>
              <w:t xml:space="preserve">Yes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___/___/___/ 1.7 Zhynysy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1-Yerkek</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2-Ayel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of birth (kүnі, ayy, zhyly / day, month, year) Gender Male Female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1.8 №4 үlgi boyinsha zertteu codes __/__/__/ ___/*(№4 nysandy қara)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1.9 Transgender</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2-zhok</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3-Zhaouaby Zhok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Transgender Yes No No answer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Examination code according to Form No. *(See Form No. 4)</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2"/>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 ANYKTALGAN ORNY / POSITION OF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DETECTION 2.1 Anyktalgan oblysy</w:t>
            </w:r>
          </w:p>
          <w:bookmarkEnd w:id="62"/>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Akmola,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2 -Aktobe,</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Almaty,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4 - Atyrau,</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5 - ShҚО,</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6 - Zhambyl,</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7 - BKO,</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8-Karagandy,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9-Kostanay,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10 - Kyzylorda,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11 - Mangystau,</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12 - Pavlodar,</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13 - СҚО,</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14 - Turkistan,</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15-Almaty,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16-Nur-Sultan.,</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17-Shymkent Detection area Akmola Aktobe Almaty Atyrau EKR Zhambyl WKO Karaganda Kostanay Kyzylorda Mangistau NKR Turkestan Almaty city Nur-Sultan Shymkent</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bookmarkStart w:name="z76" w:id="63"/>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2.2 Anyқtalғan oblystardyn әkіmshіlіk bіrlіgі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______________________________________________________________________________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Administrative Unit identifying (baspalyқ әrіptermen zhazu: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anyқtalғan қala, audan)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(write in block capitals: the city, identifying the area)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2.3 Penitentsiarlyқ mekeme _____________________________________________________________________________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Penitentiary institution (mekemenің atyn zhazu / write the name of the institution)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2.4 Anyқtalғan Ornan:</w:t>
            </w:r>
          </w:p>
          <w:bookmarkEnd w:id="63"/>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ZhITS ortalygy,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Kan ortalygy,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3 -TM,</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4 - Tuberculosis dispensary,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5-TI,</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6 - Emkhana,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7-kabyldaushy-taratushy,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8-Narcology dispensary,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9-Terіvenerology dispensary,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10 - UҰО,</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11 - Stationary,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12 - Perzenthana,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13 - OAA,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14 - Ayelder consultations,</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15 - joint venture,</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16 - DK,</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17 - Balalar uyi,</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18 - Mugedekter uyi,</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19 - Hospice,</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20 -Askeri bolim,</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21 - Baskalars,</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22 - YЕҰ,</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23 - Zheke MҰ Place of detection: AIDS Center, Blood Center, IU*, Tuberculosis Dispensary, SI*, Polyclinic (SVA), Receiver-Dispenser, Narcology Dispensary, Skin Care Dispensary, TDF*, Hospital, Maternity Hospital, Central District Hospital*, Women's consultation, PD* , DK*, Orphanage, Home for invalids, Hospice, Military unit, Other, NGO*, Private medical institutions* 2.5 Zhұқtyrgan orny / place of infection</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mekeme penitentiaries / penitentiary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medicinelyk mekeme / medical facility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2.6 Zhұқtyrgan mekeme / Infection facility 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2.7 Tіrkeudіn аkіmshіlіk aumaғy / Administrative territory of registration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______________________________________________________________________________</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bookmarkStart w:name="z80" w:id="64"/>
    <w:p>
      <w:pPr xmlns:w="http://schemas.openxmlformats.org/wordprocessingml/2006/main">
        <w:spacing w:after="0"/>
        <w:ind w:left="0"/>
        <w:jc w:val="left"/>
      </w:pPr>
      <w:r xmlns:w="http://schemas.openxmlformats.org/wordprocessingml/2006/main">
        <w:rPr>
          <w:rFonts w:ascii="Times New Roman"/>
          <w:b/>
          <w:i w:val="false"/>
          <w:color w:val="000000"/>
        </w:rPr>
        <w:t xml:space="preserve">3. ALEUMETTIK – DEMOGRAFIYALYK DEREKTTER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SOCIO-DEMOGRAPHIC DATA</w:t>
      </w:r>
    </w:p>
    <w:bookmarkEnd w:id="64"/>
    <w:bookmarkStart w:name="z81" w:id="6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3.1 Azamattygy</w:t>
      </w:r>
    </w:p>
    <w:bookmarkEnd w:id="6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ҚР azamaty</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Sheteldik</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3 - Azamattygy zhok adamdar</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4 - Oralman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Citizenship Citizen of the Republic of Kazakhstan Foreign citizen Stateless person Oralman</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6"/>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SHETELDIK AZAMATTAR YSHIN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FOR FOREIGN CITIZENS</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bookmarkEnd w:id="66"/>
          <w:bookmarkStart w:name="z83" w:id="67"/>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3.2 ҚР-son kelgen uakyty ___/___/ 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of arrival in RK (aiy, zhyly / month, year)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3.3 ҚР-son kandai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elden keldi?</w:t>
            </w:r>
          </w:p>
          <w:bookmarkEnd w:id="67"/>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1-Resei, 2</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-Belarus,</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3-Ukraine</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4-Moldova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5-Kytai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From which country did Russia, Belarus, Ukraine, Moldova, China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come to Kazakhstan?</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6-Mongolia,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7-Azirbayzhan,</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8 - Kyrgyzstan,</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9 -Tajikstan,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Mongolia Azerbaijan Kyrgyzstan Tajikistan</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10 -Turkmenstan</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11 - Uzbekistan,</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12 - Alys shetel,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Turkmenistan Uzbekistan, Far Abroad,</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13 - Baskalars,</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14 - Armenia,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15 - Georgia,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16 - Latvia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Other Armenia, Georgia,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Latvia </w:t>
            </w:r>
            <w:r xmlns:w="http://schemas.openxmlformats.org/wordprocessingml/2006/main">
              <w:rPr>
                <w:rFonts w:ascii="Times New Roman"/>
                <w:b w:val="false"/>
                <w:i w:val="false"/>
                <w:color w:val="000000"/>
                <w:sz w:val="20"/>
              </w:rPr>
              <w:t xml:space="preserve">3.4</w:t>
            </w:r>
            <w:r xmlns:w="http://schemas.openxmlformats.org/wordprocessingml/2006/main">
              <w:br xmlns:w="http://schemas.openxmlformats.org/wordprocessingml/2006/main"/>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Oku,</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Zhymys,</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Kyzmettik іsapar,</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4 - Tour. sapar,</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5 - TM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Study, Work, Business trip, Tour. Permanent residence </w:t>
            </w:r>
            <w:r xmlns:w="http://schemas.openxmlformats.org/wordprocessingml/2006/main">
              <w:rPr>
                <w:rFonts w:ascii="Times New Roman"/>
                <w:b w:val="false"/>
                <w:i w:val="false"/>
                <w:color w:val="000000"/>
                <w:sz w:val="20"/>
              </w:rPr>
              <w:t xml:space="preserve">trip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6 – Jeke sapar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Private visit</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bookmarkStart w:name="z84" w:id="6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3.5 Otbasylyk zhagdayy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(16 zhas zhane odan ulken zhastagy adamdar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ushin):</w:t>
      </w:r>
    </w:p>
    <w:bookmarkEnd w:id="68"/>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Uylengen / turmysta,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Marital status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(for persons aged 16 and over) Married / married,</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Azhyraskan,</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3 – Azamattyk Neke,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Divorced Civil marriage</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4 - Uylenbegen / turmysta emes,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Not married / not married,</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5 - Zhesir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Widower / widow</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85" w:id="6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3.6 18 zhastan kishі adamdardyn kimmen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turatynyn atap korsetu?</w:t>
      </w:r>
    </w:p>
    <w:bookmarkEnd w:id="69"/>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–Eki ata-anasymmen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For persons under 18 With both parents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specify who lives with?</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Әke-sheshesіnіn bіreuіmen,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With one parent,</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3 - Tuystarymen (kamkorshysymen),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With relatives (guardians),</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4 - Memlekettin kamkorlygynda,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In the care of the state,</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5 - Kamkorshysy bartuystary emes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Has guardians - not relatives</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86" w:id="7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Otbassy musheleri (barlygy ushin) / Family members (for all):</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255"/>
        <w:gridCol w:w="4029"/>
        <w:gridCol w:w="1255"/>
        <w:gridCol w:w="1255"/>
        <w:gridCol w:w="3544"/>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ATA full name</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Tuystyk baylanys</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Zhynysy (1-erkek, 2-әyel) Gender (1-male, 2-female)</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Tugan zhyly Date of birth</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Meken-zhayy Address</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1"/>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AITV martebesi (1-on, 2-teris, 3-serttep-karalmagan)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HIV status (1- Sex, 2-Otr, 3-Not serviced)</w:t>
            </w:r>
          </w:p>
          <w:bookmarkEnd w:id="71"/>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3.8*</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3.11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bookmarkStart w:name="z88" w:id="7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 3.8 Tuystyk baylanys: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Family ties</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End w:id="72"/>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1Yerkek,</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2Әyel,</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3 Azamattyk kuyeui,</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4 Azamattyk eyel,</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5 kyzy,</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6Ұly,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Husband, Wife, Civil husband, Civil wife, Daughter, Son,</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7 Kuyeu balasy,</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8 Kelini,</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9 Baska,</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10 Anases,</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11 Akesi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Son-in-law, Daughter-in-law, Other, Mother, Father</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89" w:id="7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3.13 Bilim: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Education:</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End w:id="7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Zhogary,</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2 -Ayaktalmagan zhogary,</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3 - Horta,</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4 - Arnay orta,</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5 - Ayaktalmagan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orta,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Higher Incomplete Higher Secondary Specialized Secondary Incomplete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Secondary</w:t>
      </w:r>
      <w:r xmlns:w="http://schemas.openxmlformats.org/wordprocessingml/2006/main">
        <w:br xmlns:w="http://schemas.openxmlformats.org/wordprocessingml/2006/main"/>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6 - Bastauysh,</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7 –Bіlіmi zhok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Primary Without education</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90" w:id="7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3.14 Aleumettik mәrtebesі: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Social status:</w:t>
      </w:r>
      <w:r xmlns:w="http://schemas.openxmlformats.org/wordprocessingml/2006/main">
        <w:br xmlns:w="http://schemas.openxmlformats.org/wordprocessingml/2006/main"/>
      </w:r>
    </w:p>
    <w:bookmarkEnd w:id="74"/>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1-Zhymys isteydі,</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Zhymys istemaydi,</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3 - Mektep okushysy,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Works, Does not work, School student,</w:t>
      </w:r>
      <w:r xmlns:w="http://schemas.openxmlformats.org/wordprocessingml/2006/main">
        <w:br xmlns:w="http://schemas.openxmlformats.org/wordprocessingml/2006/main"/>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4 - Uymdastyrylmagan,</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5 - MDBU,</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6 - Sottalgan,</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7-Tergeude-qamauda,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Not organized DDU*, Convicted, Investigative-arrested</w:t>
      </w:r>
      <w:r xmlns:w="http://schemas.openxmlformats.org/wordprocessingml/2006/main">
        <w:br xmlns:w="http://schemas.openxmlformats.org/wordprocessingml/2006/main"/>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8 - Baskasy,</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9 - Zeinetker,</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10 – AOOO zhane ZHOO okushysy,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Other Pensioner Student of secondary schools* and universities*</w:t>
      </w:r>
      <w:r xmlns:w="http://schemas.openxmlformats.org/wordprocessingml/2006/main">
        <w:br xmlns:w="http://schemas.openxmlformats.org/wordprocessingml/2006/main"/>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11 - Askeri kyzmetker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Serviceman</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91" w:id="7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3.15 Zhұmys/oқku orny _______________________________________________________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Place of work/study (ұyymnyң, kasіporynnyң nemese basқanyң jazu kerek /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enter the name of the organization, enterprise or other)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Atalgandardan tandap alu kerek:</w:t>
      </w:r>
    </w:p>
    <w:bookmarkEnd w:id="7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Medical uyym,</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Onerkasiptik kasiporyn</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3 - Sauda kasiporyny,</w:t>
      </w:r>
      <w:r xmlns:w="http://schemas.openxmlformats.org/wordprocessingml/2006/main">
        <w:br xmlns:w="http://schemas.openxmlformats.org/wordprocessingml/2006/main"/>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4 - Avtokolіk kasiporyny,</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5 - Құқyқ қorgau organdary,</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6 - Askeri bolim,</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7 -Kyzmet korsetu salasy,</w:t>
      </w:r>
      <w:r xmlns:w="http://schemas.openxmlformats.org/wordprocessingml/2006/main">
        <w:br xmlns:w="http://schemas.openxmlformats.org/wordprocessingml/2006/main"/>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8 - Bilim take mekemesi,</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9 - Kasipkerlik kyzmet,</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10 - Baskalars</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92" w:id="7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Choose from the following:</w:t>
      </w:r>
    </w:p>
    <w:bookmarkEnd w:id="76"/>
    <w:bookmarkStart w:name="z93" w:id="7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Medical organization Industrial enterprise, Trade enterprise,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Motor transport enterprise, Law enforcement agencies Military unit Service sector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Educational institution Entrepreneurial activity Other</w:t>
      </w:r>
    </w:p>
    <w:bookmarkEnd w:id="77"/>
    <w:bookmarkStart w:name="z94" w:id="7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3.16 MJAA</w:t>
      </w:r>
    </w:p>
    <w:bookmarkEnd w:id="78"/>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Iә,</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Zhok HOME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Yes No</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95" w:id="79"/>
    <w:p>
      <w:pPr xmlns:w="http://schemas.openxmlformats.org/wordprocessingml/2006/main">
        <w:spacing w:after="0"/>
        <w:ind w:left="0"/>
        <w:jc w:val="left"/>
      </w:pPr>
      <w:r xmlns:w="http://schemas.openxmlformats.org/wordprocessingml/2006/main">
        <w:rPr>
          <w:rFonts w:ascii="Times New Roman"/>
          <w:b/>
          <w:i w:val="false"/>
          <w:color w:val="000000"/>
        </w:rPr>
        <w:t xml:space="preserve">MEKEN-JAYLARY/ ADDRESSES</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7"/>
        <w:gridCol w:w="5783"/>
      </w:tblGrid>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0"/>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Tirkelgen orny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Place of registration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3.18 Oblys __________________________________________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Region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3.19 Oblystyn аkim.birl. __________________________________________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Adm. units oblast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3.20 Yeldi meken __________________________________________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Settlement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3.21 Koshe, uy, pater _______________________________________________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Street, house, apartment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3.22 Khabarlas telephones _______________________________________________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Contact phone</w:t>
            </w:r>
          </w:p>
          <w:bookmarkEnd w:id="80"/>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1"/>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Turatyn orny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Place of residence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3.23 Oblys 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Region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3.24 Oblystyn аkim.birl. 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Adm. units region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3.25 Yeldi meken 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Settlement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3.26 Koshe, uy, pater 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Street, house, apartment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3.27 Khabarlas telephones 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Contact phone</w:t>
            </w:r>
          </w:p>
          <w:bookmarkEnd w:id="81"/>
        </w:tc>
      </w:tr>
    </w:tbl>
    <w:bookmarkStart w:name="z118" w:id="8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3.28 Organization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of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detection</w:t>
      </w:r>
    </w:p>
    <w:bookmarkEnd w:id="82"/>
    <w:bookmarkStart w:name="z119" w:id="8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3.29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Epidemiology</w:t>
      </w:r>
    </w:p>
    <w:bookmarkEnd w:id="8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Kaytys Bolgan / Died,</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ҚР-nan thousand ketken /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left the RK,</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3 - Oblystan thousand ketken / Dropped out of the region,</w:t>
      </w:r>
      <w:r xmlns:w="http://schemas.openxmlformats.org/wordprocessingml/2006/main">
        <w:br xmlns:w="http://schemas.openxmlformats.org/wordprocessingml/2006/main"/>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4 – Іzdestirіlude (turmaidy, tіzіmde zhok, mekenzhayy belgіsіz)/Wanted (does not live, does not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appear, address unknown),</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5 – МЖАА/HOME*,</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6 - Bas tartkan / Refusal,</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7 - ҚР thousand tourists /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Lives outside the Republic of Kazakhstan,</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8 - Medical korsetіlіmі boyinsha / According to medical indications.</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120" w:id="8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3.30 Reason for not registering (in the database)</w:t>
      </w:r>
    </w:p>
    <w:bookmarkEnd w:id="84"/>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Іzdestirіlude (turmaidy, tіzіmde zhok, mekenzhayy belgіsіz)/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Wanted (does not live, does not appear, address unknown),</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ҚR-nan thousand ketken / Left the RK,</w:t>
      </w:r>
      <w:r xmlns:w="http://schemas.openxmlformats.org/wordprocessingml/2006/main">
        <w:br xmlns:w="http://schemas.openxmlformats.org/wordprocessingml/2006/main"/>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3 – МЖАА/HOME*,</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4 - Bas tartkan / Refusal.</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121" w:id="85"/>
    <w:p>
      <w:pPr xmlns:w="http://schemas.openxmlformats.org/wordprocessingml/2006/main">
        <w:spacing w:after="0"/>
        <w:ind w:left="0"/>
        <w:jc w:val="left"/>
      </w:pPr>
      <w:r xmlns:w="http://schemas.openxmlformats.org/wordprocessingml/2006/main">
        <w:rPr>
          <w:rFonts w:ascii="Times New Roman"/>
          <w:b/>
          <w:i w:val="false"/>
          <w:color w:val="000000"/>
        </w:rPr>
        <w:t xml:space="preserve">4. EPIDEMIOLOGICAL HISTORY EPIDEMIOLOGICAL HISTORY</w:t>
      </w:r>
    </w:p>
    <w:bookmarkEnd w:id="85"/>
    <w:bookmarkStart w:name="z122" w:id="8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4.1 Buryn AITV-ga tekseruden ötken be?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(songy tekseru nәtizhesin ғana zhazu)</w:t>
      </w:r>
    </w:p>
    <w:bookmarkEnd w:id="86"/>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Iә,</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Zhok,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3 - Esimde zhok / bilmeymin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Have you ever been tested for HIV before? Yes, No,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(write only the last examination) Don't remember</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123" w:id="8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4.2 Texerilgen zhyly 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Year of examination</w:t>
      </w:r>
    </w:p>
    <w:bookmarkEnd w:id="87"/>
    <w:bookmarkStart w:name="z124" w:id="8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4.3 Natizhesі:</w:t>
      </w:r>
    </w:p>
    <w:bookmarkEnd w:id="88"/>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Teris,</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Oh</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3 - Yesimde zhoқ / bilmeymin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Result Negative, Positive, Don't remember / don't know</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9"/>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ESIRTKINI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INJECTION</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bookmarkEnd w:id="89"/>
          <w:bookmarkStart w:name="z126" w:id="90"/>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4.4 Esirtkini injections zholmen tұtynu tazhіribesі boldy ma?</w:t>
            </w:r>
          </w:p>
          <w:bookmarkEnd w:id="90"/>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Did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you have any experience of injecting drug use? Not really</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bookmarkStart w:name="z127" w:id="91"/>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Eger "Iә" bolsa, onda kelesі suraқtarga auysu kerek: </w:t>
            </w:r>
            <w:r xmlns:w="http://schemas.openxmlformats.org/wordprocessingml/2006/main">
              <w:br xmlns:w="http://schemas.openxmlformats.org/wordprocessingml/2006/main"/>
            </w:r>
            <w:r xmlns:w="http://schemas.openxmlformats.org/wordprocessingml/2006/main">
              <w:rPr>
                <w:rFonts w:ascii="Times New Roman"/>
                <w:b w:val="false"/>
                <w:i/>
                <w:color w:val="000000"/>
                <w:sz w:val="20"/>
              </w:rPr>
              <w:t xml:space="preserve">If "yes", then go to the next questions</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bookmarkEnd w:id="91"/>
          <w:bookmarkStart w:name="z128" w:id="92"/>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4.5 Songy 12 aida esirtkini injections zholmen tutynuy</w:t>
            </w:r>
          </w:p>
          <w:bookmarkEnd w:id="92"/>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Zhoq Injection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drug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use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in the last 12 months Yes,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Zhok,</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Esimde zhok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Co-administration of drugs Yes, No, Don't remember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4.8 Eger "Iә" bolsa, onda kimmen?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(zhauaptyn bіrneshe variants of bolua mүmkin)</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Zhynystyk seriktezimen,</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Turakty topta,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Kezdeysoқ topta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If "yes", then with whom? (multiple answers are possible)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With a sexual partner, In a permanent group, In a random group 4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.9 Esirtkini AITV-positive</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Zhok,</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Esimde zhok/ bilmeymin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Co-administration of drugs with HIV-positive person Yes, No, I don’t remember/don’t know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4.10</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Heroin,</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Khanka,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Amphetaminer,</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4 - Baskalars,</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5 - Koknar,</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6 – Synthetics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Type of injection drug used Heroin, Khanka, Amphetamines, Other, Poppy, Synthetics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4.11 Narcological dispensary esepte tura ma?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Zhok,</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Yesimde zhok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Is he registered in a narcological dispensary? Yes, No, I don't remember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4.12 Police organdarynda esepte tura ma?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Zhok,</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Yesimde zhok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Is he registered with the police? Yes, No, I don't remember</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bookmarkStart w:name="z134" w:id="9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COMMERCIAL SEX KYZMETIN KORETU/PROVISION OF COMMERCIAL SEX SERVICES</w:t>
      </w:r>
    </w:p>
    <w:bookmarkEnd w:id="93"/>
    <w:bookmarkStart w:name="z135" w:id="9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4.13 Commercial sex korsetu қyzmetіnde tazhіribesi bar ma?/Have you had any experience in providing commercial sex services?</w:t>
      </w:r>
    </w:p>
    <w:bookmarkEnd w:id="94"/>
    <w:bookmarkStart w:name="z136" w:id="9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       </w:t>
      </w:r>
      <w:r xmlns:w="http://schemas.openxmlformats.org/wordprocessingml/2006/main">
        <w:rPr>
          <w:rFonts w:ascii="Times New Roman"/>
          <w:b w:val="false"/>
          <w:i/>
          <w:color w:val="000000"/>
          <w:sz w:val="28"/>
        </w:rPr>
        <w:t xml:space="preserve">Yeger "iә" bolsa, kelesi suraқtarga auysynyz / If "yes", then go to the following questions </w:t>
      </w:r>
      <w:r xmlns:w="http://schemas.openxmlformats.org/wordprocessingml/2006/main">
        <w:rPr>
          <w:rFonts w:ascii="Times New Roman"/>
          <w:b w:val="false"/>
          <w:i w:val="false"/>
          <w:color w:val="000000"/>
          <w:sz w:val="28"/>
        </w:rPr>
        <w:t xml:space="preserve">:</w:t>
      </w:r>
    </w:p>
    <w:bookmarkEnd w:id="95"/>
    <w:bookmarkStart w:name="z137" w:id="9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       </w:t>
      </w:r>
    </w:p>
    <w:bookmarkEnd w:id="96"/>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Iә / Yes</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Zhoq / No</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138" w:id="9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4.14 Қyzmetti kөrsetu өtіlі / Length of service ___/___/ life/years ___/___/ ai/months</w:t>
      </w:r>
    </w:p>
    <w:bookmarkEnd w:id="97"/>
    <w:bookmarkStart w:name="z139" w:id="9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4.15 Songy aydagy zhynystyk serikterinin rank/Number of commercial sexual partners in the last month _____________ (rank/number)</w:t>
      </w:r>
    </w:p>
    <w:bookmarkEnd w:id="98"/>
    <w:bookmarkStart w:name="z140" w:id="9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4.16 Сіз (nemese sіzdіn kommertsiyalyқ serigіnіz) songy zhynystyқ katynsa kezіnde mүsheқapty koldandyңyz ba? Did you (or your business partner) use condoms the last time you had sex?</w:t>
      </w:r>
    </w:p>
    <w:bookmarkEnd w:id="99"/>
    <w:bookmarkStart w:name="z141" w:id="10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       </w:t>
      </w:r>
    </w:p>
    <w:bookmarkEnd w:id="100"/>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Iә,</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Zhok,</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3 - Yesimde zhok / bilmeymin</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142" w:id="10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Yes No Don't remember/don't know</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HOMOSEXUAL ZHYNYSTYK KATYNASTARDYN BOLUY (erkekter ushin) HOMOSEXUAL SEXUAL CONTACTS (for men) 4.17 Homosexual katynastardan tazhiribesi bar ma?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Did you have experience of homosexual contacts? Yes, No Yeger "Iә" bolsa, onda kelesі suraқtarga auysu kerek: If "yes", then go to the next questions zhynystyқ serіktesterі bolty?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Turakty,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Kezeysok, What sexual partners were during the life Permanent, Random</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Commercial Commercial 4.18 Songs</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Zhoқ Presence of homosexual sexual contacts in the last 12 months Yes, No Have you had contact with a commercial gay sex partner in the last 12 months?</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Iә-Yes,</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Zhoq / No,</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Yesimde zhok/I don’t remember 4.20 Songy 12 aydagy zhynystyk seriktesterinіn ranks _____________ (sanity/number) Number of sexual partners in the last 12 months 4.20.1 Songy 12 ayda kandai zhynystyk seriktesterі boldy?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Turakty,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Kezeysok,</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Commercial What sexual partners have you had in the last 12 months? Permanent, Random, Commercial 4.21</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Zhok,</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Yesimde zhok Had sexual contact with an HIV-positive person? Yes, No, I don't remember/don't know 4.22 IET zhynystyk katynasy boldy ma?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Zhok,</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Yesimde zhok/ bilmeymin Had sexual contact with PWID? Yes, No, I don't remember / I don't know</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HETEROSEXUALDYK ZHYNYSTYK KATYNASYNYN BOLUY THE PRESENCE OF HETEROSEXUAL SEXUAL CONTACTS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4.23 Heterosexual katynastardan tazhiribesi bar ma?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Did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you have experience of heterosexual contact? Yes, No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Eger "Iә" bolsa, onda kelesі suraқtarga auysu kerek: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If "yes", then go to the following questions: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4.24</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1 -Turakty,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Kezeysoқ,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Constant, Random,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What kind of sexual partners have you had during your life?</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Commercial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Commercial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4.25 AITV-on natizhelimen zhynystyk katynasy boldy ma?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Zhok,</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Yesimde zhok/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Had sexual contact with an HIV-positive person? Yes, No, bіlmeimіn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I don't remember/don't know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4.26 IET zhynystyk katynasy boldy ma?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Zhok,</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Yesimde zhok/ bilmeymin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Had sexual contact with PWID*? Yes, No, I don't remember/I don't know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4.27 Songy 12 ayda heterosexual bailanystar boldy ma?</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Zhoq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Have you had any experience of heterosexual intercourse in the last 12 months? Yes, No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4.28 Songy 12 aydagy zhynystyk seriktesterinіn sany ______(sanity/number)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Number of sexual partners in the last 12 months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4.29 Songy 12 ayda kandai zhynystyk seriktesterі boldy?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Turakty,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Kezeysok,</w:t>
            </w:r>
            <w:r xmlns:w="http://schemas.openxmlformats.org/wordprocessingml/2006/main">
              <w:br xmlns:w="http://schemas.openxmlformats.org/wordprocessingml/2006/main"/>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Commercial What sexual partners have you had in the last 12 months?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Permanent, Random, Commercial</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bookmarkStart w:name="z143" w:id="102"/>
    <w:p>
      <w:pPr xmlns:w="http://schemas.openxmlformats.org/wordprocessingml/2006/main">
        <w:spacing w:after="0"/>
        <w:ind w:left="0"/>
        <w:jc w:val="left"/>
      </w:pPr>
      <w:r xmlns:w="http://schemas.openxmlformats.org/wordprocessingml/2006/main">
        <w:rPr>
          <w:rFonts w:ascii="Times New Roman"/>
          <w:b/>
          <w:i w:val="false"/>
          <w:color w:val="000000"/>
        </w:rPr>
        <w:t xml:space="preserve">BOSTANDYGYNAN AYYRU ORYNDARYNDA, TI/TM BOLUY (оmirinin barlyk kezeninde)</w:t>
      </w:r>
    </w:p>
    <w:bookmarkEnd w:id="102"/>
    <w:bookmarkStart w:name="z144" w:id="103"/>
    <w:p>
      <w:pPr xmlns:w="http://schemas.openxmlformats.org/wordprocessingml/2006/main">
        <w:spacing w:after="0"/>
        <w:ind w:left="0"/>
        <w:jc w:val="left"/>
      </w:pPr>
      <w:r xmlns:w="http://schemas.openxmlformats.org/wordprocessingml/2006/main">
        <w:rPr>
          <w:rFonts w:ascii="Times New Roman"/>
          <w:b/>
          <w:i w:val="false"/>
          <w:color w:val="000000"/>
        </w:rPr>
        <w:t xml:space="preserve">Stay in places of deprivation of liberty, SI/SI* (for the entire period of life)</w:t>
      </w:r>
    </w:p>
    <w:bookmarkEnd w:id="103"/>
    <w:bookmarkStart w:name="z145" w:id="10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4.30 Omirinin barlyk kezeninde bostandygynan aiyru oryndarynda bolu tazhiribesi bar ma?</w:t>
      </w:r>
    </w:p>
    <w:bookmarkEnd w:id="104"/>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Iә,</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Zhok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Did you have experience of being in places of deprivation of liberty for the entire period of your life? Not really</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146" w:id="105"/>
    <w:p>
      <w:pPr xmlns:w="http://schemas.openxmlformats.org/wordprocessingml/2006/main">
        <w:spacing w:after="0"/>
        <w:ind w:left="0"/>
        <w:jc w:val="left"/>
      </w:pPr>
      <w:r xmlns:w="http://schemas.openxmlformats.org/wordprocessingml/2006/main">
        <w:rPr>
          <w:rFonts w:ascii="Times New Roman"/>
          <w:b/>
          <w:i w:val="false"/>
          <w:color w:val="000000"/>
        </w:rPr>
        <w:t xml:space="preserve">Eger "Iә" bolsa, onda kelesі suraқtarga auysu kerek:</w:t>
      </w:r>
    </w:p>
    <w:bookmarkEnd w:id="105"/>
    <w:bookmarkStart w:name="z147" w:id="106"/>
    <w:p>
      <w:pPr xmlns:w="http://schemas.openxmlformats.org/wordprocessingml/2006/main">
        <w:spacing w:after="0"/>
        <w:ind w:left="0"/>
        <w:jc w:val="left"/>
      </w:pPr>
      <w:r xmlns:w="http://schemas.openxmlformats.org/wordprocessingml/2006/main">
        <w:rPr>
          <w:rFonts w:ascii="Times New Roman"/>
          <w:b/>
          <w:i w:val="false"/>
          <w:color w:val="000000"/>
        </w:rPr>
        <w:t xml:space="preserve">If yes, then move on to the following questions:</w:t>
      </w:r>
    </w:p>
    <w:bookmarkEnd w:id="106"/>
    <w:bookmarkStart w:name="z148" w:id="10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Bostandygynan ayyru oryndarynda boluy / Being in the MLS</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8"/>
        <w:gridCol w:w="4526"/>
        <w:gridCol w:w="4866"/>
      </w:tblGrid>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8"/>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TI/TM atauy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Name SI/IU</w:t>
            </w:r>
          </w:p>
          <w:bookmarkEnd w:id="108"/>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9"/>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Zhazasyn өteudі bastagan kүnі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of commencement of serving the sentence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(kүnі, ayy, zhyly/day, month, year)</w:t>
            </w:r>
          </w:p>
          <w:bookmarkEnd w:id="109"/>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0"/>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Zhazasyn өteudіn ayaқtalғan kүni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of completion of serving the sentence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(kүnі, ayy, zhyly / date, month, year)</w:t>
            </w:r>
          </w:p>
          <w:bookmarkEnd w:id="110"/>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4.31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4.32</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4.33</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bookmarkStart w:name="z154" w:id="111"/>
    <w:p>
      <w:pPr xmlns:w="http://schemas.openxmlformats.org/wordprocessingml/2006/main">
        <w:spacing w:after="0"/>
        <w:ind w:left="0"/>
        <w:jc w:val="left"/>
      </w:pPr>
      <w:r xmlns:w="http://schemas.openxmlformats.org/wordprocessingml/2006/main">
        <w:rPr>
          <w:rFonts w:ascii="Times New Roman"/>
          <w:b/>
          <w:i w:val="false"/>
          <w:color w:val="000000"/>
        </w:rPr>
        <w:t xml:space="preserve">SONGY 5 ZHYLDA DONORLYKKA KATYSUY PARTICIPATION IN DONATION OVER THE LAST 5 YEARS</w:t>
      </w:r>
    </w:p>
    <w:bookmarkEnd w:id="111"/>
    <w:bookmarkStart w:name="z155" w:id="11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4.34 Songy 5 zhylda kan donors bollyp tabyla ma?</w:t>
      </w:r>
    </w:p>
    <w:bookmarkEnd w:id="112"/>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Iә,</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Zhoq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Has he been a blood donor in the last 5 years? Not really</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156" w:id="11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4.35 Anyktalganda donation bolus?</w:t>
      </w:r>
    </w:p>
    <w:bookmarkEnd w:id="11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Iә,</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Zhoқ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Availability of donation upon detection? Not really</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157" w:id="114"/>
    <w:p>
      <w:pPr xmlns:w="http://schemas.openxmlformats.org/wordprocessingml/2006/main">
        <w:spacing w:after="0"/>
        <w:ind w:left="0"/>
        <w:jc w:val="left"/>
      </w:pPr>
      <w:r xmlns:w="http://schemas.openxmlformats.org/wordprocessingml/2006/main">
        <w:rPr>
          <w:rFonts w:ascii="Times New Roman"/>
          <w:b/>
          <w:i w:val="false"/>
          <w:color w:val="000000"/>
        </w:rPr>
        <w:t xml:space="preserve">Eger "Iә" bolsa, onda kelesі kestege auysu kerek: (zhauabyn baganalarga zhazu kerek) If "yes", then go to the next table: (write answers in columns)</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040"/>
        <w:gridCol w:w="1243"/>
        <w:gridCol w:w="1607"/>
        <w:gridCol w:w="1135"/>
        <w:gridCol w:w="1041"/>
        <w:gridCol w:w="1243"/>
        <w:gridCol w:w="1122"/>
        <w:gridCol w:w="1648"/>
        <w:gridCol w:w="11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5"/>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Donorlyk orny: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Place of donation:</w:t>
            </w:r>
          </w:p>
          <w:bookmarkEnd w:id="115"/>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6"/>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Donorlyk kүnі (kүnі, ayy, zhyly)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of donation (day, month, year)</w:t>
            </w:r>
          </w:p>
          <w:bookmarkEnd w:id="116"/>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7"/>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Kan algan MҰ atauy (Қan ortalygynyn kosymshasy) *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Name of blood sampling organization (Appendix of blood centers)*</w:t>
            </w:r>
          </w:p>
          <w:bookmarkEnd w:id="117"/>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8"/>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Donorlyktyn tүrі(1):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1-Bіrіnshі,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2-Agymdagy zhyly bіrіnshі ret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3-Kaytalap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Donor category (1):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 Primary,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2 - Repeated,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3 - Regular</w:t>
            </w:r>
          </w:p>
          <w:bookmarkEnd w:id="118"/>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9"/>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Donorlyktyn tour :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1-Akyly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2-Kaytarymsyz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Type of donation: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 Paid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2 - Free of charge</w:t>
            </w:r>
          </w:p>
          <w:bookmarkEnd w:id="119"/>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0"/>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Donordyn codes (donordyn tirkeu kartasynyn No.)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Donor code (registration number of the card in the donor)</w:t>
            </w:r>
          </w:p>
          <w:bookmarkEnd w:id="120"/>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1"/>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Donation code (құrauyshtyn № zhane seriasy)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Donation code (component number and series)</w:t>
            </w:r>
          </w:p>
          <w:bookmarkEnd w:id="121"/>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2"/>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Donors AITV-ға teksergen kүni (kүni, ayy, zhyly)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of donor HIV testing (day, month, year)</w:t>
            </w:r>
          </w:p>
          <w:bookmarkEnd w:id="122"/>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3"/>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Aitv-martebesi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2-Teris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3-Texerilmegen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HIV status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 Positive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2 - Negative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3 - Not tested.</w:t>
            </w:r>
          </w:p>
          <w:bookmarkEnd w:id="123"/>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4"/>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ҚР, oblys, қala, audan/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RK, region, city, district</w:t>
            </w:r>
          </w:p>
          <w:bookmarkEnd w:id="124"/>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5"/>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El, kala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Country, city</w:t>
            </w:r>
          </w:p>
          <w:bookmarkEnd w:id="12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4.36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4.37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4.38</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4.39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4.40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4.41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4.42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4.43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4.44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4.45</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bookmarkStart w:name="z185" w:id="12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4.46 Songy 5 zhylda shauittin, agzalardyn, tinderdin, zhasushalardyn, emshek sutinin donors bollyp tabyla ma? Have you donated sperm, organs, tissues, cells, breast milk in the last 5 years?</w:t>
      </w:r>
    </w:p>
    <w:bookmarkEnd w:id="126"/>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Iә / Yes,</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Zhoq / No</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186" w:id="127"/>
    <w:p>
      <w:pPr xmlns:w="http://schemas.openxmlformats.org/wordprocessingml/2006/main">
        <w:spacing w:after="0"/>
        <w:ind w:left="0"/>
        <w:jc w:val="left"/>
      </w:pPr>
      <w:r xmlns:w="http://schemas.openxmlformats.org/wordprocessingml/2006/main">
        <w:rPr>
          <w:rFonts w:ascii="Times New Roman"/>
          <w:b/>
          <w:i w:val="false"/>
          <w:color w:val="000000"/>
        </w:rPr>
        <w:t xml:space="preserve">Eger "Iә" bolsa, onda kelesі kestege auysu kerek: (zhauabyn baganalarga zhazu kerek) If "yes", then go to the next table: (write answers in columns)</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48"/>
        <w:gridCol w:w="1014"/>
        <w:gridCol w:w="849"/>
        <w:gridCol w:w="849"/>
        <w:gridCol w:w="850"/>
        <w:gridCol w:w="2892"/>
        <w:gridCol w:w="1014"/>
        <w:gridCol w:w="849"/>
        <w:gridCol w:w="1311"/>
        <w:gridCol w:w="9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8"/>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Donorlyk orny: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Place of donation:</w:t>
            </w:r>
          </w:p>
          <w:bookmarkEnd w:id="128"/>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9"/>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Donorlyk kүnі (kүnі, ayy, zhyly)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of donation (day, month, year)</w:t>
            </w:r>
          </w:p>
          <w:bookmarkEnd w:id="129"/>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0"/>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Donorlyk materialdy alatyn MҰ atauy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Name of the MO for collecting donor material</w:t>
            </w:r>
          </w:p>
          <w:bookmarkEnd w:id="130"/>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1"/>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 categories: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1-Algashky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2-Kaytalau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3-Turakty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Donor category: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1-Primary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2-Repeated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3-Regular</w:t>
            </w:r>
          </w:p>
          <w:bookmarkEnd w:id="131"/>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2"/>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Donorlyktyn tour: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1-Akyly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2-Kaytarymsyz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Type of donation: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 Paid,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2 - Free of charge</w:t>
            </w:r>
          </w:p>
          <w:bookmarkEnd w:id="132"/>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3"/>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Donorlyk materialdyn turi: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1-Shauittin, 2-Organdar, 3-Tinder, 4-Zhasushalar, 5-Emshek suti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Type of donor material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 Sperm, 2 – Organs, 3 – Tissues,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4 – Cells, 5 – Breast milk</w:t>
            </w:r>
          </w:p>
          <w:bookmarkEnd w:id="133"/>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4"/>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Donorlyk materialdyn series sonny rettik No. (tirkeu journalynda)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 of the series of donor material (in the sampling log)</w:t>
            </w:r>
          </w:p>
          <w:bookmarkEnd w:id="134"/>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5"/>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Donorlyk materialdy kabyldagan MҰ atauy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Name of the medical organization that received the donor material</w:t>
            </w:r>
          </w:p>
          <w:bookmarkEnd w:id="135"/>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36"/>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Donors AITV-ға teksergen kүni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of testing for HIV of the donor (day, month, year)</w:t>
            </w:r>
          </w:p>
          <w:bookmarkEnd w:id="136"/>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7"/>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Aitv-martebesi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2-Teris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3-Texerilmegen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HIV status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 Pos.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2 - Negative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3 - Not examined.</w:t>
            </w:r>
          </w:p>
          <w:bookmarkEnd w:id="137"/>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8"/>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ҚR: oblys, kala, audan/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RK: region, city, district</w:t>
            </w:r>
          </w:p>
          <w:bookmarkEnd w:id="138"/>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9"/>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El, kala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Country, city</w:t>
            </w:r>
          </w:p>
          <w:bookmarkEnd w:id="13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4.47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4.49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4.50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4.51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4.52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4.53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4.54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4.55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4.56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4.57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bookmarkStart w:name="z218" w:id="14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Donardsң codes Boyyins Republiclyқ анan Ortalyғyna Sұrau Zhіmbergennen Keyin (Donordaң Tіrkeu Kartsyndaғi Nemez Ogo MәLіmetter Bassenda №) Zhane Donation Kody (ұұrayshatarynң zhәni series Synod №) Boyynsh, donor Tolovқ Aқparat Aluғa Zhabarlamany Toltyruғa Bolada.</w:t>
      </w:r>
    </w:p>
    <w:bookmarkEnd w:id="140"/>
    <w:bookmarkStart w:name="z219" w:id="14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After sending a request to the Republican Blood Center by the donor code (registration number in the donor card or database in the BCC) and donation code (component and series number), you can get complete information on the blood donor and fill out a report on the donor (attachment).</w:t>
      </w:r>
    </w:p>
    <w:bookmarkEnd w:id="141"/>
    <w:bookmarkStart w:name="z220" w:id="142"/>
    <w:p>
      <w:pPr xmlns:w="http://schemas.openxmlformats.org/wordprocessingml/2006/main">
        <w:spacing w:after="0"/>
        <w:ind w:left="0"/>
        <w:jc w:val="left"/>
      </w:pPr>
      <w:r xmlns:w="http://schemas.openxmlformats.org/wordprocessingml/2006/main">
        <w:rPr>
          <w:rFonts w:ascii="Times New Roman"/>
          <w:b/>
          <w:i w:val="false"/>
          <w:color w:val="000000"/>
        </w:rPr>
        <w:t xml:space="preserve">SONGY 5 ZHYLDA DONORLYK MATERIALDYN RECIPTENTS, 110 code Ushin RECIPIENT OF DONOR MATERIAL FOR THE LAST 5 YEARS, for 110 code</w:t>
      </w:r>
    </w:p>
    <w:bookmarkEnd w:id="142"/>
    <w:bookmarkStart w:name="z221" w:id="14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4.58 Songy 5 zhylda kan recipient bollyp tabyla ma?</w:t>
      </w:r>
    </w:p>
    <w:bookmarkEnd w:id="14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Iә / Yes,</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OK/No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Have you been a blood recipient in the last 5 years?</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222" w:id="144"/>
    <w:p>
      <w:pPr xmlns:w="http://schemas.openxmlformats.org/wordprocessingml/2006/main">
        <w:spacing w:after="0"/>
        <w:ind w:left="0"/>
        <w:jc w:val="left"/>
      </w:pPr>
      <w:r xmlns:w="http://schemas.openxmlformats.org/wordprocessingml/2006/main">
        <w:rPr>
          <w:rFonts w:ascii="Times New Roman"/>
          <w:b/>
          <w:i w:val="false"/>
          <w:color w:val="000000"/>
        </w:rPr>
        <w:t xml:space="preserve">Eger "Iә" bolsa, onda kelesі kestege auysu kerek: (zhauabyn baganalarga zhazu kerek)</w:t>
      </w:r>
    </w:p>
    <w:bookmarkEnd w:id="144"/>
    <w:bookmarkStart w:name="z223" w:id="145"/>
    <w:p>
      <w:pPr xmlns:w="http://schemas.openxmlformats.org/wordprocessingml/2006/main">
        <w:spacing w:after="0"/>
        <w:ind w:left="0"/>
        <w:jc w:val="left"/>
      </w:pPr>
      <w:r xmlns:w="http://schemas.openxmlformats.org/wordprocessingml/2006/main">
        <w:rPr>
          <w:rFonts w:ascii="Times New Roman"/>
          <w:b/>
          <w:i w:val="false"/>
          <w:color w:val="000000"/>
        </w:rPr>
        <w:t xml:space="preserve">If "yes", then go to the next table: (write answers in columns)</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308"/>
        <w:gridCol w:w="1308"/>
        <w:gridCol w:w="1868"/>
        <w:gridCol w:w="1308"/>
        <w:gridCol w:w="1411"/>
        <w:gridCol w:w="1564"/>
        <w:gridCol w:w="22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6"/>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Orna transfusion: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Place of transfusion:</w:t>
            </w:r>
          </w:p>
          <w:bookmarkEnd w:id="146"/>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7"/>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Kan құrauyshtaryn қabyldaғan MҰ atauy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Name of MO for obtaining blood components</w:t>
            </w:r>
          </w:p>
          <w:bookmarkEnd w:id="147"/>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8"/>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Kan құrauyshtaryn қabyldaғan kүni (kүnі, ayy, zhyly)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of receipt of blood components (day, month, year)</w:t>
            </w:r>
          </w:p>
          <w:bookmarkEnd w:id="148"/>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9"/>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Auyru tarikhyn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number Case history number</w:t>
            </w:r>
          </w:p>
          <w:bookmarkEnd w:id="149"/>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50"/>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Kurauyshtyn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Codes</w:t>
            </w:r>
          </w:p>
          <w:bookmarkEnd w:id="150"/>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1"/>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 codes (donorlyk kartadagy tirkeu No.)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Donor code (registration number in the donor card)</w:t>
            </w:r>
          </w:p>
          <w:bookmarkEnd w:id="151"/>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2"/>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Aitv-martebesi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1-On, 2-Teris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 Texerilmegen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HIV donor status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1–Pos. 2 - Negative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3 - Not examined.</w:t>
            </w:r>
          </w:p>
          <w:bookmarkEnd w:id="152"/>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3"/>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ҚR: oblys, kala, audan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RK: region, city, district</w:t>
            </w:r>
          </w:p>
          <w:bookmarkEnd w:id="153"/>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54"/>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El, kala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Country, city</w:t>
            </w:r>
          </w:p>
          <w:bookmarkEnd w:id="15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4.60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4.61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4.62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4.63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4.64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4.65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4.66</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bookmarkStart w:name="z237" w:id="15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4.67 Songy 5 zhylda shauittin, agzalardyn, tinderdin, zhasushalardyn, emshek sutinin recipient of large tabylada ma?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Has he been a recipient of sperm, organs, tissues, cells, breast milk in the last 5 years?</w:t>
      </w:r>
    </w:p>
    <w:bookmarkEnd w:id="15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Iә / Yes,</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Zhoq / No</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238" w:id="156"/>
    <w:p>
      <w:pPr xmlns:w="http://schemas.openxmlformats.org/wordprocessingml/2006/main">
        <w:spacing w:after="0"/>
        <w:ind w:left="0"/>
        <w:jc w:val="left"/>
      </w:pPr>
      <w:r xmlns:w="http://schemas.openxmlformats.org/wordprocessingml/2006/main">
        <w:rPr>
          <w:rFonts w:ascii="Times New Roman"/>
          <w:b/>
          <w:i w:val="false"/>
          <w:color w:val="000000"/>
        </w:rPr>
        <w:t xml:space="preserve">Eger "Iә" bolsa, onda kelesі kestege auysu kerek: (zhauabyn baganalarga zhazu kerek) If "yes", then go to the next table: (write answers in columns)</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1012"/>
        <w:gridCol w:w="1012"/>
        <w:gridCol w:w="1012"/>
        <w:gridCol w:w="1012"/>
        <w:gridCol w:w="1446"/>
        <w:gridCol w:w="3451"/>
        <w:gridCol w:w="1132"/>
        <w:gridCol w:w="12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7"/>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Biomaterials alatyn oryn (transplantation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Place of obtaining biomaterial (transplantation):</w:t>
            </w:r>
          </w:p>
          <w:bookmarkEnd w:id="157"/>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8"/>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Donorlyk materialdy alatyn MҰ atauy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Name of the MO for collecting donor material</w:t>
            </w:r>
          </w:p>
          <w:bookmarkEnd w:id="158"/>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9"/>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Donorlyk materialdy kabyldaityn MҰ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atauy</w:t>
            </w:r>
          </w:p>
          <w:bookmarkEnd w:id="159"/>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0"/>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Donorlyk materialdy kabyldagan kүnі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(kүnі, ayy, zhyly)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of receipt of the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biomaterial (transplantation):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(day, month, year)</w:t>
            </w:r>
          </w:p>
          <w:bookmarkEnd w:id="160"/>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61"/>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Donorlyk materialdі Rettik No., series (қan alu zhurnalynda)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Ordinal number of the series of donor material (in the collection log)</w:t>
            </w:r>
          </w:p>
          <w:bookmarkEnd w:id="161"/>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62"/>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Donorlyk materialdyn turі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1-shauit, 2- agzalar, 3-Tinder, 4-Zhasushalar, 5-Emshek suti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Type of donor material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1-Sperm, 2-Organs,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3-Tissues, 4-Cells,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5-Breast milk</w:t>
            </w:r>
          </w:p>
          <w:bookmarkEnd w:id="162"/>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3"/>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Recipient biomaterial kabyldagan, donordyn T.A.A.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Name of the donor from whom the recipient received the biomaterial</w:t>
            </w:r>
          </w:p>
          <w:bookmarkEnd w:id="163"/>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4"/>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Aitv-martebesi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1-Оң, 2-Тeris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 zerttep karalmagan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HIV donor status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 Pos.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2 - Negative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3 - Not examined.</w:t>
            </w:r>
          </w:p>
          <w:bookmarkEnd w:id="164"/>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5"/>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ҚR: oblys, kala, audan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RK: region, city, district</w:t>
            </w:r>
          </w:p>
          <w:bookmarkEnd w:id="165"/>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66"/>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El, kala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Country, city</w:t>
            </w:r>
          </w:p>
          <w:bookmarkEnd w:id="16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4.68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4.69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4.70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4.71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4.72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4.73</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4.74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4.75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4.76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bookmarkStart w:name="z261" w:id="167"/>
    <w:p>
      <w:pPr xmlns:w="http://schemas.openxmlformats.org/wordprocessingml/2006/main">
        <w:spacing w:after="0"/>
        <w:ind w:left="0"/>
        <w:jc w:val="left"/>
      </w:pPr>
      <w:r xmlns:w="http://schemas.openxmlformats.org/wordprocessingml/2006/main">
        <w:rPr>
          <w:rFonts w:ascii="Times New Roman"/>
          <w:b/>
          <w:i w:val="false"/>
          <w:color w:val="000000"/>
        </w:rPr>
        <w:t xml:space="preserve">SONGY 12 AIDA ZHZHBI SYMPTOMDARYNYN BOLUY PRESENCE OF STD SYMPTOMS IN THE LAST 12 MONTHS</w:t>
      </w:r>
    </w:p>
    <w:bookmarkEnd w:id="167"/>
    <w:bookmarkStart w:name="z262" w:id="16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4.77 Aurudyn anamnesis zhynystyk zholmen beritetin aurulardyn boluy (merez, soz, ushyk, zhynys mushelerinin oyyk zhalalary, trichomoniasis zhane baska) History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of sexually transmitted diseases (syphilis, gonorrhea and other, polinorrhea, genital herpes)</w:t>
      </w:r>
    </w:p>
    <w:bookmarkEnd w:id="168"/>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Iә / Yes,</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Zhoq / No</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263" w:id="169"/>
    <w:p>
      <w:pPr xmlns:w="http://schemas.openxmlformats.org/wordprocessingml/2006/main">
        <w:spacing w:after="0"/>
        <w:ind w:left="0"/>
        <w:jc w:val="left"/>
      </w:pPr>
      <w:r xmlns:w="http://schemas.openxmlformats.org/wordprocessingml/2006/main">
        <w:rPr>
          <w:rFonts w:ascii="Times New Roman"/>
          <w:b/>
          <w:i w:val="false"/>
          <w:color w:val="000000"/>
        </w:rPr>
        <w:t xml:space="preserve">Jaeger "Iә" bolsa, onda kelesі kestege auysu kerek:</w:t>
      </w:r>
    </w:p>
    <w:bookmarkEnd w:id="169"/>
    <w:bookmarkStart w:name="z264" w:id="170"/>
    <w:p>
      <w:pPr xmlns:w="http://schemas.openxmlformats.org/wordprocessingml/2006/main">
        <w:spacing w:after="0"/>
        <w:ind w:left="0"/>
        <w:jc w:val="left"/>
      </w:pPr>
      <w:r xmlns:w="http://schemas.openxmlformats.org/wordprocessingml/2006/main">
        <w:rPr>
          <w:rFonts w:ascii="Times New Roman"/>
          <w:b/>
          <w:i w:val="false"/>
          <w:color w:val="000000"/>
        </w:rPr>
        <w:t xml:space="preserve">If yes, then go to the next table:</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1"/>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Diagnosis koyu kuni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of diagnosis</w:t>
            </w:r>
          </w:p>
          <w:bookmarkEnd w:id="1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72"/>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Diagnosis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Diagnosis</w:t>
            </w:r>
          </w:p>
          <w:bookmarkEnd w:id="17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bookmarkStart w:name="z267" w:id="17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4.80 TVD dispensary esepte tura ma?</w:t>
      </w:r>
    </w:p>
    <w:bookmarkEnd w:id="17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Iә,</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Zhoq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Is he registered with the KVD? Not really</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268" w:id="17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4.81 Dostyk cabinetterine baryp zholykkan ba?</w:t>
      </w:r>
    </w:p>
    <w:bookmarkEnd w:id="174"/>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Iә,</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Zhok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Appealed to friendly offices (DC)? Not really</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269" w:id="17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4.82 Songy 12 aida DK kansha ret baryp zholykan? ___________(rank/number)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How many times in the last 12 months did you apply to the DC?</w:t>
      </w:r>
    </w:p>
    <w:bookmarkEnd w:id="175"/>
    <w:bookmarkStart w:name="z270" w:id="17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4.83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_</w:t>
      </w:r>
    </w:p>
    <w:bookmarkEnd w:id="176"/>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Iә,</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Zhoq Visiting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private clinics (doctors) for STIs* Yes, No</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271" w:id="17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4.84 Songy 12 aida zheke klinikalarga (darigerlerge) neshe ret baryp zholyққan? ______(rank/number)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How many times have you visited private clinics (doctors) in the last 12 months?</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AITV-ON MӘRTEBESI BAR BALALAR TURALY MALIMETTER INFORMATION ON CHILDREN WITH A POSITIVE HIV STATUS 4.85 Bala zhosparly turde ishti zharyp alu zholymen tudy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Zhok The child was born by planned caesarean section Yes, No 4.86 Bala tek zhasandy zholmen tamaktandyoryldy</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Zhok,</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Yesimde zhok The child was exclusively formula-fed Yes, No, I don’t remember 4.87 Anasyna zhuktilik/bosanu kezinde</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 Zhok,</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 Yesimde zhok The mother received chemoprophylaxis during pregnancy/delivery Yes, No, I don’t remember 4.88 Zhana tuyluy kezinde närestege</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1– Iә,</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2- Zhok,</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both"/>
            </w:pPr>
            <w:r xmlns:w="http://schemas.openxmlformats.org/wordprocessingml/2006/main">
              <w:rPr>
                <w:rFonts w:ascii="Times New Roman"/>
                <w:b w:val="false"/>
                <w:i w:val="false"/>
                <w:color w:val="000000"/>
                <w:sz w:val="20"/>
              </w:rPr>
              <w:t xml:space="preserve">3 Yes, yes The child underwent chemoprophylaxis during the neonatal period Yes, No, I don’t remember</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bookmarkStart w:name="z272" w:id="178"/>
    <w:p>
      <w:pPr xmlns:w="http://schemas.openxmlformats.org/wordprocessingml/2006/main">
        <w:spacing w:after="0"/>
        <w:ind w:left="0"/>
        <w:jc w:val="left"/>
      </w:pPr>
      <w:r xmlns:w="http://schemas.openxmlformats.org/wordprocessingml/2006/main">
        <w:rPr>
          <w:rFonts w:ascii="Times New Roman"/>
          <w:b/>
          <w:i w:val="false"/>
          <w:color w:val="000000"/>
        </w:rPr>
        <w:t xml:space="preserve">MEDICAL ZHANE MEDICAL EMES MANIPULATION TURALY MALIMETTER INFORMATION ABOUT MEDICAL AND NON-MEDICAL MANIPULATIONS</w:t>
      </w:r>
    </w:p>
    <w:bookmarkEnd w:id="178"/>
    <w:bookmarkStart w:name="z273" w:id="17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4.89 History of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medicine</w:t>
      </w:r>
    </w:p>
    <w:bookmarkEnd w:id="179"/>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Iә,</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Existence of a history of medical and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non-medical manipulations Yes, No</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274" w:id="180"/>
    <w:p>
      <w:pPr xmlns:w="http://schemas.openxmlformats.org/wordprocessingml/2006/main">
        <w:spacing w:after="0"/>
        <w:ind w:left="0"/>
        <w:jc w:val="left"/>
      </w:pPr>
      <w:r xmlns:w="http://schemas.openxmlformats.org/wordprocessingml/2006/main">
        <w:rPr>
          <w:rFonts w:ascii="Times New Roman"/>
          <w:b/>
          <w:i w:val="false"/>
          <w:color w:val="000000"/>
        </w:rPr>
        <w:t xml:space="preserve">Eger "Iә" bolsa, onda kelesі kestege auysu kerek: (zhauabyn baganalarga zhazu kerek)</w:t>
      </w:r>
    </w:p>
    <w:bookmarkEnd w:id="180"/>
    <w:bookmarkStart w:name="z275" w:id="181"/>
    <w:p>
      <w:pPr xmlns:w="http://schemas.openxmlformats.org/wordprocessingml/2006/main">
        <w:spacing w:after="0"/>
        <w:ind w:left="0"/>
        <w:jc w:val="left"/>
      </w:pPr>
      <w:r xmlns:w="http://schemas.openxmlformats.org/wordprocessingml/2006/main">
        <w:rPr>
          <w:rFonts w:ascii="Times New Roman"/>
          <w:b/>
          <w:i w:val="false"/>
          <w:color w:val="000000"/>
        </w:rPr>
        <w:t xml:space="preserve">If "yes", then go to the next table: (write answers in columns)</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624"/>
        <w:gridCol w:w="10228"/>
        <w:gridCol w:w="623"/>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82"/>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Aralasu kuni: (kuni, ayy, zhyly)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Intervention date: (day, month, year)</w:t>
            </w:r>
          </w:p>
          <w:bookmarkEnd w:id="182"/>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83"/>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Aralasu tour: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 Medical,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2 - Medical emes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Type of intervention: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 Medical,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2 - Non-medical</w:t>
            </w:r>
          </w:p>
          <w:bookmarkEnd w:id="183"/>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84"/>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Aralasu tүrі: 1 - Invasive, 2 - Operative, 3 - Dentistry, 4 - Obstetrics and gynecology, 5 - Baskasy, 6 - Tattoo zhasau, 7 - Құlaғyn tesu, 8 - Piercing, 9 - Sundetke otyrғyzu, 10 - үашқыну қынаы qoldau, 11 - Ortak tis shchekasyn koldauy, 12 - Manicure, 13 - Pedicure, 14 - Suyelin kesu, 15 - Baskasy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Type of intervention: 1 - Invasive, 2 - Operative, 3 - Dental, 4 - Obstetrician-gynecological, 5 - Other 6 - Tattooing, 7 - Ear piercing, 8 - Piercing, 9 - Excision of the foreskin, 10 - Shaving with shared blades, 11 - Shaving with shared toothbrushes, 12 - Manicure, 13 - Pedicure, 14 - Callus trimming, 15 - Other</w:t>
            </w:r>
          </w:p>
          <w:bookmarkEnd w:id="184"/>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85"/>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Uyimnyn atauy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Organization name</w:t>
            </w:r>
          </w:p>
          <w:bookmarkEnd w:id="185"/>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4.90</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4.91</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4.92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bookmarkStart w:name="z284" w:id="186"/>
    <w:p>
      <w:pPr xmlns:w="http://schemas.openxmlformats.org/wordprocessingml/2006/main">
        <w:spacing w:after="0"/>
        <w:ind w:left="0"/>
        <w:jc w:val="left"/>
      </w:pPr>
      <w:r xmlns:w="http://schemas.openxmlformats.org/wordprocessingml/2006/main">
        <w:rPr>
          <w:rFonts w:ascii="Times New Roman"/>
          <w:b/>
          <w:i w:val="false"/>
          <w:color w:val="000000"/>
        </w:rPr>
        <w:t xml:space="preserve">EMERGENCY SITUATION</w:t>
      </w:r>
    </w:p>
    <w:bookmarkEnd w:id="186"/>
    <w:bookmarkStart w:name="z285" w:id="18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4.94 Apattyk ahualdar boldy ma?</w:t>
      </w:r>
    </w:p>
    <w:bookmarkEnd w:id="187"/>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Iә,</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Zhoq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Were there any emergencies? Not really</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286" w:id="188"/>
    <w:p>
      <w:pPr xmlns:w="http://schemas.openxmlformats.org/wordprocessingml/2006/main">
        <w:spacing w:after="0"/>
        <w:ind w:left="0"/>
        <w:jc w:val="left"/>
      </w:pPr>
      <w:r xmlns:w="http://schemas.openxmlformats.org/wordprocessingml/2006/main">
        <w:rPr>
          <w:rFonts w:ascii="Times New Roman"/>
          <w:b/>
          <w:i w:val="false"/>
          <w:color w:val="000000"/>
        </w:rPr>
        <w:t xml:space="preserve">Eger "Iә" bolsa, onda kelesі kestege auysu kerek: (zhauabyn baganalarga zhazu kerek)</w:t>
      </w:r>
    </w:p>
    <w:bookmarkEnd w:id="188"/>
    <w:bookmarkStart w:name="z287" w:id="189"/>
    <w:p>
      <w:pPr xmlns:w="http://schemas.openxmlformats.org/wordprocessingml/2006/main">
        <w:spacing w:after="0"/>
        <w:ind w:left="0"/>
        <w:jc w:val="left"/>
      </w:pPr>
      <w:r xmlns:w="http://schemas.openxmlformats.org/wordprocessingml/2006/main">
        <w:rPr>
          <w:rFonts w:ascii="Times New Roman"/>
          <w:b/>
          <w:i w:val="false"/>
          <w:color w:val="000000"/>
        </w:rPr>
        <w:t xml:space="preserve">If "yes", then go to the next table: (write the answer in each column)</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1030"/>
        <w:gridCol w:w="1030"/>
        <w:gridCol w:w="5069"/>
        <w:gridCol w:w="2872"/>
        <w:gridCol w:w="1269"/>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90"/>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Kuni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(kuni, ayy, zhyly)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(day, month, year)</w:t>
            </w:r>
          </w:p>
          <w:bookmarkEnd w:id="190"/>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91"/>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Zhұқtyru kauіpі: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Kasibi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 Kasibi emes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Risk of infection: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 Professional,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2 - Non-professional</w:t>
            </w:r>
          </w:p>
          <w:bookmarkEnd w:id="191"/>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92"/>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Mekemenin atauy Institution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name</w:t>
            </w:r>
          </w:p>
          <w:bookmarkEnd w:id="192"/>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93"/>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Zharakat tүrі: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-Inenі sұgyp alu, 2-Kesіp alu, 3- Tistep alu, 4-Қannyң zhane baska biology zattardyn shyryshty қabyққа zhane zaқymdalғan terіge үsuі, 5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-Puncture of the skin Bite,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4 - Ingestion of blood and other biologist. liquid on the mucous membrane and damaged skin, 5 - Other</w:t>
            </w:r>
          </w:p>
          <w:bookmarkEnd w:id="193"/>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94"/>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Zhanasudan keyingі prophylaxis 72 sagat іshіnde zhүrіzіldі: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 Iә, 2 - Zhok, 3 - Esimde zhok Post-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exposure prophylaxis was carried out within 72 hours: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 Yes, 2 - No, 3 - I don't remember</w:t>
            </w:r>
          </w:p>
          <w:bookmarkEnd w:id="194"/>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95"/>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Zhanasushyn AITV-martebesi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 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2 - Teris,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3 - Texerilmegen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HIV contact status: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 Positive,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2 - Negative,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3 - Not tested</w:t>
            </w:r>
          </w:p>
          <w:bookmarkEnd w:id="195"/>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4.95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4.96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4.97</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4.98</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4.99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4.100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bookmarkStart w:name="z311" w:id="196"/>
    <w:p>
      <w:pPr xmlns:w="http://schemas.openxmlformats.org/wordprocessingml/2006/main">
        <w:spacing w:after="0"/>
        <w:ind w:left="0"/>
        <w:jc w:val="left"/>
      </w:pPr>
      <w:r xmlns:w="http://schemas.openxmlformats.org/wordprocessingml/2006/main">
        <w:rPr>
          <w:rFonts w:ascii="Times New Roman"/>
          <w:b/>
          <w:i w:val="false"/>
          <w:color w:val="000000"/>
        </w:rPr>
        <w:t xml:space="preserve">SONGY 12 AIDA KR SHEKARASYNAN THOUSAND ZHERLERGE SHYGUY DEPARTURES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OUTSIDE THE REPUBLIC OF KAZAKHSTAN IN THE LAST 12 MONTHS</w:t>
      </w:r>
    </w:p>
    <w:bookmarkEnd w:id="196"/>
    <w:bookmarkStart w:name="z312" w:id="19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4.101 Songy 12 aida Kazakstannan thousand zherlerge saparga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shyguynyzdyn boluy</w:t>
      </w:r>
    </w:p>
    <w:bookmarkEnd w:id="197"/>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Iә,</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Zho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Have traveled outside of Kazakhstan in the last 12 months Yes, No</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313" w:id="198"/>
    <w:p>
      <w:pPr xmlns:w="http://schemas.openxmlformats.org/wordprocessingml/2006/main">
        <w:spacing w:after="0"/>
        <w:ind w:left="0"/>
        <w:jc w:val="left"/>
      </w:pPr>
      <w:r xmlns:w="http://schemas.openxmlformats.org/wordprocessingml/2006/main">
        <w:rPr>
          <w:rFonts w:ascii="Times New Roman"/>
          <w:b/>
          <w:i w:val="false"/>
          <w:color w:val="000000"/>
        </w:rPr>
        <w:t xml:space="preserve">Eger "Iә" bolsa, onda kelesі kestege auysu kerek: (kestenin baganalary boyinsha baspalyk аriptermen zhazu kerek)</w:t>
      </w:r>
    </w:p>
    <w:bookmarkEnd w:id="198"/>
    <w:bookmarkStart w:name="z314" w:id="199"/>
    <w:p>
      <w:pPr xmlns:w="http://schemas.openxmlformats.org/wordprocessingml/2006/main">
        <w:spacing w:after="0"/>
        <w:ind w:left="0"/>
        <w:jc w:val="left"/>
      </w:pPr>
      <w:r xmlns:w="http://schemas.openxmlformats.org/wordprocessingml/2006/main">
        <w:rPr>
          <w:rFonts w:ascii="Times New Roman"/>
          <w:b/>
          <w:i w:val="false"/>
          <w:color w:val="000000"/>
        </w:rPr>
        <w:t xml:space="preserve">If "yes", then go to the next table: (type in capital letters in the table by columns)</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8500"/>
        <w:gridCol w:w="2276"/>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00"/>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Saparga shygu kүni (kүni, ayy, zhyly)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Departure date (day, month, year)</w:t>
            </w:r>
          </w:p>
          <w:bookmarkEnd w:id="200"/>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01"/>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Saparynyn ayaktalu kүni (kүni, ayy, zhyly)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Departure end date (day, month, year)</w:t>
            </w:r>
          </w:p>
          <w:bookmarkEnd w:id="201"/>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02"/>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El, kala: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1-Resey, 2-Belarus, 3-Ukraine, 4-Moldova, 5-Kytai, 6-Mongolia, 7-Azerbaijan, 8-Kyrgyzstan, 9-Tajikstan, 10-Turkmenstan, 11-Ozbekstan, 12- Alys shetel, 13 - Baskasy, 14 - Armenia, 15 - Georgia, 16 - Latvia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Country, city: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 Russia, 2 - Belarus, 3 - Ukraine, 4 - Moldova, 5 - China, 6 - Mongolia, 7 - Azerbaijan, 8-Kyrgyzstan, 9-Tajikistan, 10-Turkmenistan, 11-Uzbekistan, 12-Far Abroad, 13-Other, 14-Armenia, 15-Georgia, 16-. Latvia</w:t>
            </w:r>
          </w:p>
          <w:bookmarkEnd w:id="202"/>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03"/>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Saparga shyguu maқsati: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 Oku, 2 - zhұmys, 3 - Kyzmettіk іsapar, 4 - Tur. sapar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5 - TMJ, 6 - Zheke sapar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Purpose of the trip: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1 - Study, 2 - Work, 3 - Business trip, 4 - Tour. trip,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5 - permanent residence*, 6 - private visit</w:t>
            </w:r>
          </w:p>
          <w:bookmarkEnd w:id="203"/>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4.102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4.103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4.105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bookmarkStart w:name="z325" w:id="204"/>
    <w:p>
      <w:pPr xmlns:w="http://schemas.openxmlformats.org/wordprocessingml/2006/main">
        <w:spacing w:after="0"/>
        <w:ind w:left="0"/>
        <w:jc w:val="left"/>
      </w:pPr>
      <w:r xmlns:w="http://schemas.openxmlformats.org/wordprocessingml/2006/main">
        <w:rPr>
          <w:rFonts w:ascii="Times New Roman"/>
          <w:b/>
          <w:i w:val="false"/>
          <w:color w:val="000000"/>
        </w:rPr>
        <w:t xml:space="preserve">INFECTIOUS BOLZHAMDY KOZI SUSPECTED SOURCE OF INFECTION</w:t>
      </w:r>
    </w:p>
    <w:bookmarkEnd w:id="204"/>
    <w:bookmarkStart w:name="z326" w:id="20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4.106 Bolzhammen zhұқpa kozіnің boluy 1-Iә,</w:t>
      </w:r>
    </w:p>
    <w:bookmarkEnd w:id="20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Existence of suspected source of infection Yes, No</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327" w:id="206"/>
    <w:p>
      <w:pPr xmlns:w="http://schemas.openxmlformats.org/wordprocessingml/2006/main">
        <w:spacing w:after="0"/>
        <w:ind w:left="0"/>
        <w:jc w:val="left"/>
      </w:pPr>
      <w:r xmlns:w="http://schemas.openxmlformats.org/wordprocessingml/2006/main">
        <w:rPr>
          <w:rFonts w:ascii="Times New Roman"/>
          <w:b/>
          <w:i w:val="false"/>
          <w:color w:val="000000"/>
        </w:rPr>
        <w:t xml:space="preserve">Base boyinsha texeru, huntsman "Iә" bolsa, onda kelesi kestege auysu kerek: (kestenin baganalary boyinsha baspalyk аrіptermen zhazu kerek)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Check the database, if "yes", then go to the next table: (enter in block letters in the table in columns)</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IB No. / IB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IB kүnі / Date IB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TAӘ / full name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bookmarkStart w:name="z328" w:id="207"/>
    <w:p>
      <w:pPr xmlns:w="http://schemas.openxmlformats.org/wordprocessingml/2006/main">
        <w:spacing w:after="0"/>
        <w:ind w:left="0"/>
        <w:jc w:val="left"/>
      </w:pPr>
      <w:r xmlns:w="http://schemas.openxmlformats.org/wordprocessingml/2006/main">
        <w:rPr>
          <w:rFonts w:ascii="Times New Roman"/>
          <w:b/>
          <w:i w:val="false"/>
          <w:color w:val="000000"/>
        </w:rPr>
        <w:t xml:space="preserve">ZHANASUDA BOLGAN ADAMDARDYN SANY</w:t>
      </w:r>
    </w:p>
    <w:bookmarkEnd w:id="207"/>
    <w:bookmarkStart w:name="z329" w:id="208"/>
    <w:p>
      <w:pPr xmlns:w="http://schemas.openxmlformats.org/wordprocessingml/2006/main">
        <w:spacing w:after="0"/>
        <w:ind w:left="0"/>
        <w:jc w:val="left"/>
      </w:pPr>
      <w:r xmlns:w="http://schemas.openxmlformats.org/wordprocessingml/2006/main">
        <w:rPr>
          <w:rFonts w:ascii="Times New Roman"/>
          <w:b/>
          <w:i w:val="false"/>
          <w:color w:val="000000"/>
        </w:rPr>
        <w:t xml:space="preserve">NUMBER OF CONTACT PERSONS</w:t>
      </w:r>
    </w:p>
    <w:bookmarkEnd w:id="208"/>
    <w:bookmarkStart w:name="z330" w:id="20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4.110 Zhanaskan adamdardyn boluy</w:t>
      </w:r>
    </w:p>
    <w:bookmarkEnd w:id="209"/>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Iә,</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Zhoq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Availability of contact persons Yes, No</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331" w:id="210"/>
    <w:p>
      <w:pPr xmlns:w="http://schemas.openxmlformats.org/wordprocessingml/2006/main">
        <w:spacing w:after="0"/>
        <w:ind w:left="0"/>
        <w:jc w:val="left"/>
      </w:pPr>
      <w:r xmlns:w="http://schemas.openxmlformats.org/wordprocessingml/2006/main">
        <w:rPr>
          <w:rFonts w:ascii="Times New Roman"/>
          <w:b/>
          <w:i w:val="false"/>
          <w:color w:val="000000"/>
        </w:rPr>
        <w:t xml:space="preserve">Eger "Iә" bolsa, onda kelesі kestege auysu kerek: (zhauabyn baganalarga zhazu kerek)</w:t>
      </w:r>
    </w:p>
    <w:bookmarkEnd w:id="210"/>
    <w:bookmarkStart w:name="z332" w:id="211"/>
    <w:p>
      <w:pPr xmlns:w="http://schemas.openxmlformats.org/wordprocessingml/2006/main">
        <w:spacing w:after="0"/>
        <w:ind w:left="0"/>
        <w:jc w:val="left"/>
      </w:pPr>
      <w:r xmlns:w="http://schemas.openxmlformats.org/wordprocessingml/2006/main">
        <w:rPr>
          <w:rFonts w:ascii="Times New Roman"/>
          <w:b/>
          <w:i w:val="false"/>
          <w:color w:val="000000"/>
        </w:rPr>
        <w:t xml:space="preserve">If "yes", then go to the next table: (write the answer for each column)</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2"/>
        <w:gridCol w:w="315"/>
        <w:gridCol w:w="315"/>
        <w:gridCol w:w="316"/>
        <w:gridCol w:w="316"/>
        <w:gridCol w:w="316"/>
      </w:tblGrid>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12"/>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4.111 Zhanasuda bulgan adamnyңTAӘ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Full name of contact person</w:t>
            </w:r>
          </w:p>
          <w:bookmarkEnd w:id="212"/>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13"/>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4.112 Zhynysy (1-Erkek, 2-Ayel)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Gender (1-Male, 2-Female)</w:t>
            </w:r>
          </w:p>
          <w:bookmarkEnd w:id="213"/>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14"/>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Tuylgan kүni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of birth</w:t>
            </w:r>
          </w:p>
          <w:bookmarkEnd w:id="214"/>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15"/>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4.113 Bailanysudyn bastalu kuni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contact started</w:t>
            </w:r>
          </w:p>
          <w:bookmarkEnd w:id="215"/>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16"/>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4.114 Zhanasu turi*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Type of contact*</w:t>
            </w:r>
          </w:p>
          <w:bookmarkEnd w:id="216"/>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17"/>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4.115 Bailanyskan adamnyn tekserilu kүni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of examination of the contact person</w:t>
            </w:r>
          </w:p>
          <w:bookmarkEnd w:id="217"/>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18"/>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4.116 Zhanasuda bulgan adamnyn AITV-martebesi**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HIV status of the contact**</w:t>
            </w:r>
          </w:p>
          <w:bookmarkEnd w:id="218"/>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19"/>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4.117 Baylanyskan adamnyn IB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 IB of the contact person</w:t>
            </w:r>
          </w:p>
          <w:bookmarkEnd w:id="219"/>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20"/>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4.118 Bailanyskan adamnyn IB kuni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IB of the contact person</w:t>
            </w:r>
          </w:p>
          <w:bookmarkEnd w:id="220"/>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21"/>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4.119 Examination to self***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Reason for not examining ***</w:t>
            </w:r>
          </w:p>
          <w:bookmarkEnd w:id="221"/>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22"/>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4.120 Baylanysu ayaktaldy (1- Iә, 2- Zhok)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Contact completed (1- Yes, 2 - No)</w:t>
            </w:r>
          </w:p>
          <w:bookmarkEnd w:id="222"/>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23"/>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4.121 Mekenzhayy, telephone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Address, telephone</w:t>
            </w:r>
          </w:p>
          <w:bookmarkEnd w:id="223"/>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24"/>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4.122 Bailanysudyn ayaktalu kuni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 of completion of the contact</w:t>
            </w:r>
          </w:p>
          <w:bookmarkEnd w:id="224"/>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bookmarkStart w:name="z346" w:id="22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*4.114 Katynaska tusu tүrі / Type of contact:</w:t>
      </w:r>
    </w:p>
    <w:bookmarkEnd w:id="22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Esirtkini tutynu barysynda / When using drugs,</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Zhynystyk / Sexual (Heterosexual / heterosexual),</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3 - Zhynystyk / Sexual (Homosexuals / homosexual),</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4 - Medical mekeme boyinsha baylanys / Contact for a medical institution,</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5 – Vertical bayanys/Vertical contact,</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6 - Apatty zhagdaidagy baylanys / Contact in case of emergency,</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7 - Artificaldy beymedicinal / Artifical non-medical.</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347" w:id="22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**4.116 Zhanasuda bulgan adamnyn AITV–martebesi/ HIV status of the contact:</w:t>
      </w:r>
    </w:p>
    <w:bookmarkEnd w:id="226"/>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Оң / Positive,</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Teris / Negative,</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3 - Texerilmegen/Not examined</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348" w:id="22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***4.119 Examination of self/Reason for not examining:</w:t>
      </w:r>
    </w:p>
    <w:bookmarkEnd w:id="227"/>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Kaytys Bolgan / Died,</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ҚР-nan thousand ketken / Left the RK,</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3- Oblastan thousand ketken / Dropped out of the region,</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4 – Іzdestirіlude (turmaidy, tіzіmde zhok, mekenzhayy belgіsіz)/Wanted (does not live, does not appear, address unknown),</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5-MZHAA/HOME*,</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6 - Bas tartkan / Refusal,</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7 - ҚР thousand tourists / Lives outside the Republic of Kazakhstan,</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8 - Medical korsetіlіmі boyinsha / According to medical indications.</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349" w:id="228"/>
    <w:p>
      <w:pPr xmlns:w="http://schemas.openxmlformats.org/wordprocessingml/2006/main">
        <w:spacing w:after="0"/>
        <w:ind w:left="0"/>
        <w:jc w:val="left"/>
      </w:pPr>
      <w:r xmlns:w="http://schemas.openxmlformats.org/wordprocessingml/2006/main">
        <w:rPr>
          <w:rFonts w:ascii="Times New Roman"/>
          <w:b/>
          <w:i w:val="false"/>
          <w:color w:val="000000"/>
        </w:rPr>
        <w:t xml:space="preserve">5. KORYTYNDY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CONCLUSION</w:t>
      </w:r>
    </w:p>
    <w:bookmarkEnd w:id="228"/>
    <w:bookmarkStart w:name="z350" w:id="22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5.1 ZhҰҒUDYҢ YҚTIMAL ZHOLY _____________________________________ (jazu) SUGGESTED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ROUTE OF TRANSMISSION (write in)</w:t>
      </w:r>
    </w:p>
    <w:bookmarkEnd w:id="229"/>
    <w:bookmarkStart w:name="z351" w:id="23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       </w:t>
      </w:r>
      <w:r xmlns:w="http://schemas.openxmlformats.org/wordprocessingml/2006/main">
        <w:rPr>
          <w:rFonts w:ascii="Times New Roman"/>
          <w:b w:val="false"/>
          <w:i w:val="false"/>
          <w:color w:val="000000"/>
          <w:sz w:val="28"/>
          <w:u w:val="single"/>
        </w:rPr>
        <w:t xml:space="preserve">5.2 Zhazylgandardan belgileu</w:t>
      </w:r>
      <w:r xmlns:w="http://schemas.openxmlformats.org/wordprocessingml/2006/main">
        <w:rPr>
          <w:rFonts w:ascii="Times New Roman"/>
          <w:b w:val="false"/>
          <w:i w:val="false"/>
          <w:color w:val="000000"/>
          <w:sz w:val="28"/>
        </w:rPr>
        <w:t xml:space="preserve"> </w:t>
      </w:r>
    </w:p>
    <w:bookmarkEnd w:id="230"/>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Zhynystyk, heterosexual katynas kezinde,</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Zhynystyk, homosexual katynas kezinde,</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3 - Parenteralds, injections of esirtkini tutynu barysynda,</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4 - Parenteralds, artificials (medical manipulations),</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5 - Parenteralds, artificials (medical emes manipulation),</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6 - Parenteraldy, zhanasudan keyingі (kasibi mindetterin oryndau barysynda apattyk akhualdar),</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7 - Parenteraldy, transfuziyalyk (қan zhane onyң құrauyshtary, organdar, tinder, baska biologylyқ suyyқtyқtar),</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8 - Zhuktilik (zhuktilik, bossa, emshekpen tamaktandyru kezinde),</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9 - Belgilenbegen zholy</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352" w:id="23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       </w:t>
      </w:r>
      <w:r xmlns:w="http://schemas.openxmlformats.org/wordprocessingml/2006/main">
        <w:rPr>
          <w:rFonts w:ascii="Times New Roman"/>
          <w:b w:val="false"/>
          <w:i w:val="false"/>
          <w:color w:val="000000"/>
          <w:sz w:val="28"/>
          <w:u w:val="single"/>
        </w:rPr>
        <w:t xml:space="preserve">Select from the list </w:t>
      </w:r>
      <w:r xmlns:w="http://schemas.openxmlformats.org/wordprocessingml/2006/main">
        <w:rPr>
          <w:rFonts w:ascii="Times New Roman"/>
          <w:b w:val="false"/>
          <w:i w:val="false"/>
          <w:color w:val="000000"/>
          <w:sz w:val="28"/>
        </w:rPr>
        <w:t xml:space="preserve">:</w:t>
      </w:r>
    </w:p>
    <w:bookmarkEnd w:id="231"/>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1 - Sexual with heterosexual contacts,</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2 - Sexual with homosexual contacts,</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3 - Parenteral, when injecting drugs,</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4 - Parenteral, artificial (medical manipulations),</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5 - Parenteral, artificial (not medical manipulations),</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6 - Parenteral, post-contact (emergencies in the performance of professional duties),</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7 - Parenteral, transfusion (blood and its components, organs, tissues, other biological fluids),</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8 - Vertical (during pregnancy, childbirth, breastfeeding),</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55600" cy="406400"/>
                    </a:xfrm>
                    <a:prstGeom prst="rect">
                      <a:avLst/>
                    </a:prstGeom>
                  </pic:spPr>
                </pic:pic>
              </a:graphicData>
            </a:graphic>
          </wp:inline>
        </w:drawing>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9 - Unspecified path.</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353" w:id="23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5.3 Toltyrylgan kүnі ___/___/ ___/___/ 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Date of completion (kүnі, ayy, zhyly)/(day, month, year)</w:t>
      </w:r>
    </w:p>
    <w:bookmarkEnd w:id="232"/>
    <w:bookmarkStart w:name="z354" w:id="23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5.4 Epidemiologist dariger toltyrdy ____________________________________ Filled in by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epidemiologist</w:t>
      </w:r>
    </w:p>
    <w:bookmarkEnd w:id="233"/>
    <w:bookmarkStart w:name="z355" w:id="23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5.5 Numbers 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Signature</w:t>
      </w:r>
    </w:p>
    <w:bookmarkEnd w:id="234"/>
    <w:bookmarkStart w:name="z356" w:id="23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5.6 Epid. big. meng. texerdi________________________________________ Checked by the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head. epid. department</w:t>
      </w:r>
    </w:p>
    <w:bookmarkEnd w:id="235"/>
    <w:bookmarkStart w:name="z357" w:id="23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5.7 Malemetterdі operator/däriger engіzdі 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Data entered by operator/physician</w:t>
      </w:r>
    </w:p>
    <w:bookmarkEnd w:id="236"/>
    <w:bookmarkStart w:name="z358" w:id="23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5.8 Yengizu kuni___/___/ 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Input date (kүnі, ayy, zhyly)/(day, month, year)</w:t>
      </w:r>
    </w:p>
    <w:bookmarkEnd w:id="237"/>
    <w:bookmarkStart w:name="z359" w:id="23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*Note: permanent residence - permanent residence; MLS - places of deprivation of liberty; IU-correctional institution; SI pre-trial detention center; CRH - central district hospital; PD - point of trust; DK-friendly office; NGO - non-governmental organization; DDU-children's preschool institution; secondary specialized educational institution; University - higher educational institution; HOME - without a fixed place of residence; STIs are sexually transmitted infections.</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Appendix 2 to the rules for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investigating cases of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HIV infection</w:t>
            </w:r>
          </w:p>
        </w:tc>
      </w:tr>
    </w:tbl>
    <w:bookmarkStart w:name="z361" w:id="239"/>
    <w:p>
      <w:pPr xmlns:w="http://schemas.openxmlformats.org/wordprocessingml/2006/main">
        <w:spacing w:after="0"/>
        <w:ind w:left="0"/>
        <w:jc w:val="left"/>
      </w:pPr>
      <w:r xmlns:w="http://schemas.openxmlformats.org/wordprocessingml/2006/main">
        <w:rPr>
          <w:rFonts w:ascii="Times New Roman"/>
          <w:b/>
          <w:i w:val="false"/>
          <w:color w:val="000000"/>
        </w:rPr>
        <w:t xml:space="preserve">Informed consent of the patient to enter personal data into the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information system Electronic tracking of HIV cases</w:t>
      </w:r>
    </w:p>
    <w:bookmarkEnd w:id="239"/>
    <w:bookmarkStart w:name="z362" w:id="24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 ___________________________________________________________________________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(last name, first name, patronymic (if any))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citizen _____________________________________________________________________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residing at the address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r xmlns:w="http://schemas.openxmlformats.org/wordprocessingml/2006/main">
        <w:rPr>
          <w:rFonts w:ascii="Times New Roman"/>
          <w:b w:val="false"/>
          <w:i w:val="false"/>
          <w:color w:val="000000"/>
          <w:sz w:val="28"/>
        </w:rPr>
        <w:t xml:space="preserve">________________________________________________________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______________________________________________________________________________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______________________________________________________________________________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whom __________________,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IIN ______________________ in accordance with the requirements of paragraph 1 of Article 60 of the Code of the Republic of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Kazakhstan On the health of the people and the healthcare system dated July 7, 2020, I confirm my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consent to enter my personal data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_____________________________________________________________ (hereinafter referred to as the Operator),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(name of the medical organization)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including: surname, name, patronymic (if any), gender, date of birth,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residential address, phone number and data on my health related to my need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for medical care, provided that their processing is carried out by a person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professionally engaged in medical activities and obliged to maintain medical secret.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In the process of providing me with medical services, I provide medical professionals with my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personal data containing information constituting a medical secret, other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officials of the Operator, in the interests of my examination.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I grant the Operator the right to carry out all actions (operations) with my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personal data, including collection, systematization, accumulation, storage,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updating, depersonalization, destruction. The operator processes my personal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data by entering them into an electronic database, including them in lists (registers)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and reporting forms provided for by the documents regulating the provision of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reporting data (documents).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The transfer of my personal data to other persons or their other disclosure may be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carried out only with my written consent, or in accordance with Article 273 of the Code.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This consent was given by me "__________________" 20____ and is valid indefinitely.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Signature_________________________</w:t>
      </w:r>
    </w:p>
    <w:bookmarkEnd w:id="240"/>
    <w:bookmarkStart w:name="z363" w:id="24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Note: This informed consent must be kept in the patient's outpatient record. Patients who refuse to provide such consent must be explained that the Operator has the right to enter information about the patient anonymously (without personal data).</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Appendix 3 to the rules for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investigating cases of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HIV infection</w:t>
            </w:r>
          </w:p>
        </w:tc>
      </w:tr>
    </w:tbl>
    <w:bookmarkStart w:name="z365" w:id="242"/>
    <w:p>
      <w:pPr xmlns:w="http://schemas.openxmlformats.org/wordprocessingml/2006/main">
        <w:spacing w:after="0"/>
        <w:ind w:left="0"/>
        <w:jc w:val="left"/>
      </w:pPr>
      <w:r xmlns:w="http://schemas.openxmlformats.org/wordprocessingml/2006/main">
        <w:rPr>
          <w:rFonts w:ascii="Times New Roman"/>
          <w:b/>
          <w:i w:val="false"/>
          <w:color w:val="000000"/>
        </w:rPr>
        <w:t xml:space="preserve">List of contact persons by medical organization</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357"/>
        <w:gridCol w:w="805"/>
        <w:gridCol w:w="581"/>
        <w:gridCol w:w="581"/>
        <w:gridCol w:w="1029"/>
        <w:gridCol w:w="3117"/>
        <w:gridCol w:w="1253"/>
        <w:gridCol w:w="1477"/>
        <w:gridCol w:w="2072"/>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FULL NAME.</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IIN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medical card number</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Home address</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Phone number</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Dates of hospitalization and discharge</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The result of an HIV test before hospitalization, during and after hospitalization</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The result of the survey according to epidemiological indications</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Date, number and analysis result</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Note (reason for not examining, other)</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bl>
    <w:p>
      <w:pPr xmlns:w="http://schemas.openxmlformats.org/wordprocessingml/2006/main">
        <w:spacing w:after="0"/>
        <w:ind w:left="0"/>
        <w:jc w:val="left"/>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left"/>
      </w:pPr>
      <w:r xmlns:w="http://schemas.openxmlformats.org/wordprocessingml/2006/main">
        <w:br xmlns:w="http://schemas.openxmlformats.org/wordprocessingml/2006/main"/>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xmlns:w="http://schemas.openxmlformats.org/wordprocessingml/2006/main">
        <w:pStyle w:val="disclaimer"/>
      </w:pPr>
      <w:r xmlns:w="http://schemas.openxmlformats.org/wordprocessingml/2006/main">
        <w:rPr>
          <w:rFonts w:ascii="Times New Roman"/>
          <w:b w:val="false"/>
          <w:i w:val="false"/>
          <w:color w:val="000000"/>
        </w:rPr>
        <w:t xml:space="preserve">© 2012. RSE on REM "Institute of Legislation and Legal Information of the Republic of Kazakhstan" of the Ministry of Justice of the Republic of Kazakhstan</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