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fc67" w14:textId="27af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нормативов обеспеченности регионов медицинскими работниками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ноября 2020 года № ҚР ДСМ-205/2020. Зарегистрирован в Министерстве юстиции Республики Казахстан 26 ноября 2020 года № 21679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обеспеченности регионов медицинскими работниками.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ДСМ-205/2020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нормативы обеспеченности регионов медицинскими работниками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Области, города республиканского значения и столицы: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7426"/>
        <w:gridCol w:w="2954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Норматив*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(детская)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 и венерология взрослая и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 Онкология радиотерапевтическая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компьютерная и магнитно-резонансная томография, ПЭТ, ультразвуковая диагностика, ядерная медицина) Радиология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химиотерапевтическая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Сельской местности и поселках, городах районного значения**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91"/>
        <w:gridCol w:w="1387"/>
        <w:gridCol w:w="1387"/>
        <w:gridCol w:w="1979"/>
        <w:gridCol w:w="1979"/>
        <w:gridCol w:w="1979"/>
        <w:gridCol w:w="1979"/>
      </w:tblGrid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Лечебное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первичной медико-санитарной помощи для всех городов и населенных пунктов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594"/>
        <w:gridCol w:w="7446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 Терапия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образованием: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 (семейная медицинская сестра)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врача общей практики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терапевтического участка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терапевта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педиатрического участка</w:t>
            </w:r>
          </w:p>
        </w:tc>
        <w:tc>
          <w:tcPr>
            <w:tcW w:w="7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педиатра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является минимальным и рассчитывается на 10 000 населения.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Определение потребности в медицинских работниках сельской местности и поселках, городах районного значения производится в первоочередном порядке.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районная больница;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районная поликлиника;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 – врачебная амбулатория;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ММРБ – многопрофильная межрайонная больница;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медицинский пункт;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ЦПМСП – центр первичной медико-санитарной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– фельдшерско-акушерский пункт;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ПЭТ – позитронно-эмиссионная томография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приказов Министерства здравоохранения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6173, опубликован 16 октября 2010 года в газете "Казахстанская правда" № 274-275 (26335-26336);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2 "Об утверждении Положения о наркологических организациях (больницах, диспансерах)" (зарегистрирован в Реестре государственной регистрации нормативных правовых актов под № 6744, опубликован 28 апреля 2011 года в газете "Казахстанская правда" № 141, (26562);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10 "О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6775, опубликован 1 июня 2011 года в газете "Казахстанская правда" № 173, (26594);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2012 года № 55 "О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7426, опубликован в 2012 году в бюллетени нормативных правовых актов центральных исполнительных и иных государственных органов Республики Казахстан, № 4, ст. 67);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октября 2012 года № 714 "О внесении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8055);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17 августа 2013 года № 477/1 "О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8730);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февраля 2017 года № 39 "О внесении дополнения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14942, опубликован 18 мая 2018 года в Эталонном контрольном банке нормативных правовых актов Республики Казахстан);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апреля 2018 года № 192 "О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16873, опубликован 18 мая 2018 года в Эталонном контрольном банке нормативных правовых актов Республики Казахстан);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мая 2019 года № ҚР ДСМ-65 "О внесении изменений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здравоохранения"" (зарегистрирован в Реестре государственной регистрации нормативных правовых актов под № 18638, опубликован 20 мая 2019 года в Эталонном контрольном банке нормативных правовых актов Республики Казахстан).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