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afc67" w14:textId="27afc67">
      <w:pPr xmlns:w="http://schemas.openxmlformats.org/wordprocessingml/2006/main" xmlns:w15="http://schemas.microsoft.com/office/word/2012/wordml">
        <w:spacing w:after="0"/>
        <w:ind w:left="0"/>
        <w:jc w:val="left"/>
        <w15:collapsed w:val="false"/>
      </w:pPr>
      <w:r xmlns:w="http://schemas.openxmlformats.org/wordprocessingml/2006/main">
        <w:rPr>
          <w:rFonts w:ascii="Times New Roman"/>
          <w:b w:val="false"/>
          <w:i w:val="false"/>
          <w:color w:val="000000"/>
          <w:sz w:val="28"/>
        </w:rPr>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left"/>
      </w:pPr>
      <w:r xmlns:w="http://schemas.openxmlformats.org/wordprocessingml/2006/main">
        <w:rPr>
          <w:rFonts w:ascii="Times New Roman"/>
          <w:b/>
          <w:i w:val="false"/>
          <w:color w:val="000000"/>
          <w:sz w:val="28"/>
        </w:rPr>
        <w:t xml:space="preserve">On approval of the minimum standards for the provision of regions with medical workers</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Order of the Minister of Health of the Republic of Kazakhstan dated November 25, 2020 No. ҚР ДСМ-205/2020. Registered with the Ministry of Justice of the Republic of Kazakhstan on November 26, 2020 No. 21679</w:t>
      </w:r>
    </w:p>
    <w:p>
      <w:pPr xmlns:w="http://schemas.openxmlformats.org/wordprocessingml/2006/main">
        <w:spacing w:after="0"/>
        <w:ind w:left="0"/>
        <w:jc w:val="both"/>
      </w:pPr>
      <w:bookmarkStart xmlns:w="http://schemas.openxmlformats.org/wordprocessingml/2006/main" w:name="z4" w:id="0"/>
      <w:r xmlns:w="http://schemas.openxmlformats.org/wordprocessingml/2006/main">
        <w:rPr>
          <w:rFonts w:ascii="Times New Roman"/>
          <w:b w:val="false"/>
          <w:i w:val="false"/>
          <w:color w:val="000000"/>
          <w:sz w:val="28"/>
        </w:rPr>
        <w:t xml:space="preserve">In accordance with subparagraph 39) of Article 7 of the Code of the Republic of Kazakhstan dated July 7, 2020 "On the health of the people and the healthcare system", I ORDER:</w:t>
      </w:r>
    </w:p>
    <w:bookmarkEnd w:id="0"/>
    <w:bookmarkStart w:name="z5" w:id="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Approve the attached minimum standards for the provision of regions with medical workers.</w:t>
      </w:r>
    </w:p>
    <w:bookmarkEnd w:id="1"/>
    <w:bookmarkStart w:name="z6" w:id="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Recognize invalid some orders of the Ministry of Health of the Republic of Kazakhstan in accordance with the annex to this order.</w:t>
      </w:r>
    </w:p>
    <w:bookmarkEnd w:id="2"/>
    <w:bookmarkStart w:name="z7" w:id="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The Department of Science and Human Resources of the Ministry of Health of the Republic of Kazakhstan, in accordance with the procedure established by the legislation of the Republic of Kazakhstan, shall ensure:</w:t>
      </w:r>
    </w:p>
    <w:bookmarkEnd w:id="3"/>
    <w:bookmarkStart w:name="z8" w:id="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state registration of this order with the Ministry of Justice of the Republic of Kazakhstan;</w:t>
      </w:r>
    </w:p>
    <w:bookmarkEnd w:id="4"/>
    <w:bookmarkStart w:name="z9" w:id="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placement of this order on the Internet resource of the Ministry of Health of the Republic of Kazakhstan after its official publication;</w:t>
      </w:r>
    </w:p>
    <w:bookmarkEnd w:id="5"/>
    <w:bookmarkStart w:name="z10" w:id="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within ten working days after the state registration of this order with the Ministry of Justice of the Republic of Kazakhstan, submission to the Legal Department of the Ministry of Health of the Republic of Kazakhstan of information on the implementation of the measures provided for in subparagraphs 1) and 2) of this paragraph.</w:t>
      </w:r>
    </w:p>
    <w:bookmarkEnd w:id="6"/>
    <w:bookmarkStart w:name="z11" w:id="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To impose control over the execution of this order on the supervising Vice Minister of Health of the Republic of Kazakhstan.</w:t>
      </w:r>
    </w:p>
    <w:bookmarkEnd w:id="7"/>
    <w:bookmarkStart w:name="z12" w:id="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This order shall enter into force ten calendar days after the day of its first official publication.</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xmlns:w="http://schemas.openxmlformats.org/wordprocessingml/2006/main">
              <w:spacing w:after="0"/>
              <w:ind w:left="0"/>
              <w:jc w:val="left"/>
            </w:pPr>
            <w:r xmlns:w="http://schemas.openxmlformats.org/wordprocessingml/2006/main">
              <w:rPr>
                <w:rFonts w:ascii="Times New Roman"/>
                <w:b w:val="false"/>
                <w:i w:val="false"/>
                <w:color w:val="000000"/>
                <w:sz w:val="20"/>
              </w:rPr>
              <w:t xml:space="preserve"> </w:t>
            </w:r>
            <w:r xmlns:w="http://schemas.openxmlformats.org/wordprocessingml/2006/main">
              <w:rPr>
                <w:rFonts w:ascii="Times New Roman"/>
                <w:b w:val="false"/>
                <w:i/>
                <w:color w:val="000000"/>
                <w:sz w:val="20"/>
              </w:rPr>
              <w:t xml:space="preserve">Minister of Health </w:t>
            </w:r>
            <w:r xmlns:w="http://schemas.openxmlformats.org/wordprocessingml/2006/main">
              <w:br xmlns:w="http://schemas.openxmlformats.org/wordprocessingml/2006/main"/>
            </w:r>
            <w:r xmlns:w="http://schemas.openxmlformats.org/wordprocessingml/2006/main">
              <w:rPr>
                <w:rFonts w:ascii="Times New Roman"/>
                <w:b w:val="false"/>
                <w:i/>
                <w:color w:val="000000"/>
                <w:sz w:val="20"/>
              </w:rPr>
              <w:t xml:space="preserve">of the Republic of Kazakhstan</w:t>
            </w:r>
            <w:r xmlns:w="http://schemas.openxmlformats.org/wordprocessingml/2006/main">
              <w:rPr>
                <w:rFonts w:ascii="Times New Roman"/>
                <w:b w:val="false"/>
                <w:i w:val="false"/>
                <w:color w:val="000000"/>
                <w:sz w:val="20"/>
              </w:rPr>
              <w:t xml:space="preserve"> </w:t>
            </w:r>
          </w:p>
        </w:tc>
        <w:tc>
          <w:tcPr>
            <w:tcW w:w="4205" w:type="dxa"/>
            <w:tcBorders/>
            <w:tcMar>
              <w:top w:w="15" w:type="dxa"/>
              <w:left w:w="15" w:type="dxa"/>
              <w:bottom w:w="15" w:type="dxa"/>
              <w:right w:w="15" w:type="dxa"/>
            </w:tcMar>
            <w:vAlign w:val="center"/>
          </w:tcPr>
          <w:p>
            <w:pPr xmlns:w="http://schemas.openxmlformats.org/wordprocessingml/2006/main">
              <w:spacing w:after="0"/>
              <w:ind w:left="0"/>
              <w:jc w:val="left"/>
            </w:pPr>
            <w:r xmlns:w="http://schemas.openxmlformats.org/wordprocessingml/2006/main">
              <w:rPr>
                <w:rFonts w:ascii="Times New Roman"/>
                <w:b w:val="false"/>
                <w:i w:val="false"/>
                <w:color w:val="000000"/>
                <w:sz w:val="20"/>
              </w:rPr>
              <w:t xml:space="preserve"> </w:t>
            </w:r>
            <w:r xmlns:w="http://schemas.openxmlformats.org/wordprocessingml/2006/main">
              <w:rPr>
                <w:rFonts w:ascii="Times New Roman"/>
                <w:b w:val="false"/>
                <w:i/>
                <w:color w:val="000000"/>
                <w:sz w:val="20"/>
              </w:rPr>
              <w:t xml:space="preserve">A. Tsoi</w:t>
            </w:r>
            <w:r xmlns:w="http://schemas.openxmlformats.org/wordprocessingml/2006/main">
              <w:rPr>
                <w:rFonts w:ascii="Times New Roman"/>
                <w:b w:val="false"/>
                <w:i w:val="false"/>
                <w:color w:val="000000"/>
                <w:sz w:val="20"/>
              </w:rPr>
              <w:t xml:space="preserve">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Approved by order of the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Minister of Health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of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dated November 25, 2020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No. ҚР ДСМ-205/2020</w:t>
            </w:r>
          </w:p>
        </w:tc>
      </w:tr>
    </w:tbl>
    <w:bookmarkStart w:name="z15" w:id="9"/>
    <w:p>
      <w:pPr xmlns:w="http://schemas.openxmlformats.org/wordprocessingml/2006/main">
        <w:spacing w:after="0"/>
        <w:ind w:left="0"/>
        <w:jc w:val="left"/>
      </w:pPr>
      <w:r xmlns:w="http://schemas.openxmlformats.org/wordprocessingml/2006/main">
        <w:rPr>
          <w:rFonts w:ascii="Times New Roman"/>
          <w:b/>
          <w:i w:val="false"/>
          <w:color w:val="000000"/>
        </w:rPr>
        <w:t xml:space="preserve">Minimum standards for the provision of regions with medical workers</w:t>
      </w:r>
    </w:p>
    <w:bookmarkEnd w:id="9"/>
    <w:bookmarkStart w:name="z16" w:id="1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Regions, cities of republican significance and capitals:</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0"/>
        <w:gridCol w:w="7426"/>
        <w:gridCol w:w="2954"/>
      </w:tblGrid>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No.</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Medical workers with higher medical education in the following specialties:</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Standard*</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one</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Therapy</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0.8</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Cardiology for adults, children</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0.3</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Rheumatology for adults, children</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0.03</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Allergology and immunology (adult, children)</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0.05</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five</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Gastroenterology for adults, children</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0.05</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Hematology</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0.05</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7</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Oncology and Hematology (children's)</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0.02</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8</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Pulmonology for adults, children</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0.05</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nine</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Endocrinology for adults, children</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10</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Nephrology for adults, children</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0.07</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eleven</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Phthisiology for adults, children</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0.4</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12</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Occupational Medicine (Occupational Pathology)</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0.03</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Infectious diseases in adults, children</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0.3</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fourteen</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Dermatology and venereology for adults and children</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0.15</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15</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Neurology for adults, children</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0.5</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16</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Psychiatry for adults, children</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0.5</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17</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Physical Medicine and Rehabilitation</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0.15</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eighteen</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Radiation therapy (radiation oncology) Radiotherapy oncology</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0.03</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19</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Radiation diagnostics (radiology, computed and magnetic resonance imaging, PET, ultrasound diagnostics, nuclear medicine) Radiology</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1.0</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twenty</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Clinical laboratory diagnostics</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0.5</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sports medicine</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0.03</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22</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Geriatrics</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Clinical pharmacology</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0.02</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24</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Anesthesiology and resuscitation for adults and children</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0.9</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25</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general surgery</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1.0</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26</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Cardiac surgery for adults, children</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0.03</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27</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Angiosurgery for adults, children</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0.03</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28</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Neurosurgery for adults, children</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0.15</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29</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Maxillofacial surgery for adults, children</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0.05</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thirty</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Oncology chemotherapeutic</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0.4</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Traumatology-orthopedics for adults and children</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0.5</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32</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Urology for adults, children</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0.15</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Ophthalmology for adults, children</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0.4</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34</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Otorhinolaryngology for adults, children</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0.3</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35</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pathological anatomy</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0.1</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36</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Transfusiology</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0.1</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37</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Toxicology</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0.03</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38</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Pediatrics</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1.3</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39</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Neonatology</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40</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Pediatric surgery</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41</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Obstetrics-gynecology</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1.4</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42</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medical genetics</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0.03</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Emergency medicine for adults, children</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0.3</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44</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Dentistry</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0.6</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45</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nursing</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0.05</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46</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Epidemiology</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No.</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Medical workers with technical and professional medical education in the following specialties:</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standard</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one</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nursing</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63.5</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Medical business</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7.0</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Obstetrics</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5.1</w:t>
            </w:r>
          </w:p>
        </w:tc>
      </w:tr>
      <w:tr>
        <w:trPr>
          <w:trHeight w:val="3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w:t>
            </w:r>
          </w:p>
        </w:tc>
        <w:tc>
          <w:tcPr>
            <w:tcW w:w="7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Hygiene and epidemiology</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w:t>
            </w:r>
          </w:p>
        </w:tc>
      </w:tr>
    </w:tbl>
    <w:bookmarkStart w:name="z17" w:id="1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Rural areas and settlements, cities of district significance**</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1091"/>
        <w:gridCol w:w="1387"/>
        <w:gridCol w:w="1387"/>
        <w:gridCol w:w="1979"/>
        <w:gridCol w:w="1979"/>
        <w:gridCol w:w="1979"/>
        <w:gridCol w:w="1979"/>
      </w:tblGrid>
      <w:tr>
        <w:trPr>
          <w:trHeight w:val="30"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No.</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Medical workers with higher medical education in the following specialties: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standard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VA</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RP, CPMSP</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RB</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MMRB</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General practice (family medicine)</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6.7</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Pediatrics (neonatology)</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20.0 (children aged 0 to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20.0 (children aged 0 to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20.0 (children aged 0 to 6)</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20.0 (children aged 0 to 6)</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obstetrics and gynecology</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0.7 - 2.0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0.6 - 1.0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0.8</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general surgery</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0.3 - 1.0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0.4 - 0.7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0.6</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five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Therapy</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0.3 - 1.0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0.4 - 0.7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0.4</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Neurology</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0.2 - 0.3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Cardiology</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0.2 - 0.3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Endocrinology</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0.2 - 0.3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nine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infectious diseases</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0.2 - 0.3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Oncology</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0.2 - 0.3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eleven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Medical rehabilitation</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0.2 - 0.3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Dermatovenereology</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0.2 - 0.3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Ophthalmology</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0.2 - 0.3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fourteen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Otolaryngology</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0.2 - 0.3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Anesthesiology and resuscitation</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0.4 - 0.7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0.6</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Psychiatry</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0.2 - 0.3</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No.</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Medical workers with technical and professional medical education in the following specialties:</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MP</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FAP</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VA</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RP, CPMSP</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RB</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MMRB</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one</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Nursing Care</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1.0 - 6.7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1.0 - 6.7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1.0 - 6.7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0.7 - 2.0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0.4 - 0.7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0.4</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Obstetrics</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1.0 - 6.7</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0.3 - 1.0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0.6 - 1.0</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0.8</w:t>
            </w:r>
          </w:p>
        </w:tc>
      </w:tr>
    </w:tbl>
    <w:bookmarkStart w:name="z18" w:id="1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Primary health care service for all cities and towns</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0"/>
        <w:gridCol w:w="3594"/>
        <w:gridCol w:w="7446"/>
      </w:tblGrid>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No.</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Medical workers with higher medical education in the following specialties:</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standard</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one</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General practice (family medicine) Therapy</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6.7</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Pediatrics</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20.0 (children aged 0 to 6)</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Geriatrics</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0.5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0"/>
              <w:ind w:left="0"/>
              <w:jc w:val="both"/>
            </w:pP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0"/>
              </w:rPr>
              <w:t xml:space="preserve"> </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No.</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Medical workers with technical and professional medical education:</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standard</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one</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General practice nurse (family nurse)</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 for 1 GP</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Therapeutic area nurse</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 for 1 GP</w:t>
            </w:r>
          </w:p>
        </w:tc>
      </w:tr>
      <w:tr>
        <w:trPr>
          <w:trHeight w:val="30" w:hRule="atLeast"/>
        </w:trPr>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3</w:t>
            </w:r>
          </w:p>
        </w:tc>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Pediatric Nurse</w:t>
            </w:r>
          </w:p>
        </w:tc>
        <w:tc>
          <w:tcPr>
            <w:tcW w:w="7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xmlns:w="http://schemas.openxmlformats.org/wordprocessingml/2006/main">
              <w:spacing w:after="20"/>
              <w:ind w:left="20"/>
              <w:jc w:val="both"/>
            </w:pPr>
            <w:r xmlns:w="http://schemas.openxmlformats.org/wordprocessingml/2006/main">
              <w:rPr>
                <w:rFonts w:ascii="Times New Roman"/>
                <w:b w:val="false"/>
                <w:i w:val="false"/>
                <w:color w:val="000000"/>
                <w:sz w:val="20"/>
              </w:rPr>
              <w:t xml:space="preserve">2 for 1 local pediatrician</w:t>
            </w:r>
          </w:p>
        </w:tc>
      </w:tr>
    </w:tbl>
    <w:bookmarkStart w:name="z19" w:id="1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Note:</w:t>
      </w:r>
    </w:p>
    <w:bookmarkEnd w:id="13"/>
    <w:bookmarkStart w:name="z20" w:id="1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 The standard is minimal and is calculated per 10,000 population.</w:t>
      </w:r>
    </w:p>
    <w:bookmarkEnd w:id="14"/>
    <w:bookmarkStart w:name="z21" w:id="15"/>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 Determining the need for medical workers in rural areas and towns, cities of regional significance is carried out as a matter of priority.</w:t>
      </w:r>
    </w:p>
    <w:bookmarkEnd w:id="15"/>
    <w:bookmarkStart w:name="z22" w:id="1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Explanation of abbreviations:</w:t>
      </w:r>
    </w:p>
    <w:bookmarkEnd w:id="16"/>
    <w:bookmarkStart w:name="z23" w:id="1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RB - district hospital;</w:t>
      </w:r>
    </w:p>
    <w:bookmarkEnd w:id="17"/>
    <w:bookmarkStart w:name="z24" w:id="1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RP - district polyclinic;</w:t>
      </w:r>
    </w:p>
    <w:bookmarkEnd w:id="18"/>
    <w:bookmarkStart w:name="z25" w:id="1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VA - medical outpatient clinic;</w:t>
      </w:r>
    </w:p>
    <w:bookmarkEnd w:id="19"/>
    <w:bookmarkStart w:name="z26" w:id="2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MMRB - multidisciplinary inter-district hospital;</w:t>
      </w:r>
    </w:p>
    <w:bookmarkEnd w:id="20"/>
    <w:bookmarkStart w:name="z27" w:id="2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MP - medical center;</w:t>
      </w:r>
    </w:p>
    <w:bookmarkEnd w:id="21"/>
    <w:bookmarkStart w:name="z28" w:id="2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TsPMSP - the center of primary health care;</w:t>
      </w:r>
    </w:p>
    <w:bookmarkEnd w:id="22"/>
    <w:bookmarkStart w:name="z29" w:id="2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FAP - feldsher-obstetric station;</w:t>
      </w:r>
    </w:p>
    <w:bookmarkEnd w:id="23"/>
    <w:bookmarkStart w:name="z30" w:id="2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PET - positron emission tomography</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 </w:t>
            </w:r>
          </w:p>
        </w:tc>
        <w:tc>
          <w:tcPr>
            <w:tcW w:w="4600" w:type="dxa"/>
            <w:tcBorders/>
            <w:tcMar>
              <w:top w:w="15" w:type="dxa"/>
              <w:left w:w="15" w:type="dxa"/>
              <w:bottom w:w="15" w:type="dxa"/>
              <w:right w:w="15" w:type="dxa"/>
            </w:tcMar>
            <w:vAlign w:val="center"/>
          </w:tcPr>
          <w:p>
            <w:pPr xmlns:w="http://schemas.openxmlformats.org/wordprocessingml/2006/main">
              <w:spacing w:after="0"/>
              <w:ind w:left="0"/>
              <w:jc w:val="center"/>
            </w:pPr>
            <w:r xmlns:w="http://schemas.openxmlformats.org/wordprocessingml/2006/main">
              <w:rPr>
                <w:rFonts w:ascii="Times New Roman"/>
                <w:b w:val="false"/>
                <w:i w:val="false"/>
                <w:color w:val="000000"/>
                <w:sz w:val="20"/>
              </w:rPr>
              <w:t xml:space="preserve">Appendix to the order</w:t>
            </w:r>
          </w:p>
        </w:tc>
      </w:tr>
    </w:tbl>
    <w:bookmarkStart w:name="z32" w:id="25"/>
    <w:p>
      <w:pPr xmlns:w="http://schemas.openxmlformats.org/wordprocessingml/2006/main">
        <w:spacing w:after="0"/>
        <w:ind w:left="0"/>
        <w:jc w:val="left"/>
      </w:pPr>
      <w:r xmlns:w="http://schemas.openxmlformats.org/wordprocessingml/2006/main">
        <w:rPr>
          <w:rFonts w:ascii="Times New Roman"/>
          <w:b/>
          <w:i w:val="false"/>
          <w:color w:val="000000"/>
        </w:rPr>
        <w:t xml:space="preserve">List of invalid orders of the Ministry of Health of the Republic of Kazakhstan</w:t>
      </w:r>
    </w:p>
    <w:bookmarkEnd w:id="25"/>
    <w:bookmarkStart w:name="z33" w:id="2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Order of the Minister of Health of the Republic of Kazakhstan dated April 7, 2010 No. 238 "On approval of the standards for the provision of regions with medical workers" (registered in the Register of State Registration of Regulatory Legal Acts under No. 6173, published on October 16, 2010 in the newspaper "Kazakhstanskaya Pravda" No. 274- 275 (26335-26336);</w:t>
      </w:r>
    </w:p>
    <w:bookmarkEnd w:id="26"/>
    <w:bookmarkStart w:name="z34" w:id="27"/>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2. Order of the Acting Minister of Health of the Republic of Kazakhstan dated January 5, 2011 No. 2 "On approval of the Regulations on narcological organizations (hospitals, dispensaries)" (registered in the Register of State Registration of Normative Legal Acts under No. 6744, published on April 28, 2011 in the newspaper " Kazakhstanskaya Pravda" No. 141, (26562);</w:t>
      </w:r>
    </w:p>
    <w:bookmarkEnd w:id="27"/>
    <w:bookmarkStart w:name="z35" w:id="2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3. Order of the Acting Minister of Health of the Republic of Kazakhstan dated January 5, 2011 No. 10 "On amendments and additions to the order of the Minister of Health of the Republic of Kazakhstan No. 238 dated April 7, 2010 "On approval of model staffing and staffing standards for healthcare organizations" (registered in Register of state registration of normative legal acts under No. 6775, published on June 1, 2011 in the newspaper "Kazakhstanskaya Pravda" No. 173, (26594);</w:t>
      </w:r>
    </w:p>
    <w:bookmarkEnd w:id="28"/>
    <w:bookmarkStart w:name="z36" w:id="29"/>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4. Order of the Minister of Health of the Republic of Kazakhstan dated January 27, 2012 No. 55 "On amendments and additions to the order of the Minister of Health of the Republic of Kazakhstan No. 238 dated April 7, 2010 "On approval of model staffing and staffing standards for healthcare organizations" (registered in the Register of State registration of normative legal acts under No. 7426, published in 2012 in the bulletin of normative legal acts of the central executive and other state bodies of the Republic of Kazakhstan, No. 4, article 67);</w:t>
      </w:r>
    </w:p>
    <w:bookmarkEnd w:id="29"/>
    <w:bookmarkStart w:name="z37" w:id="30"/>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5. Order of the Minister of Health of the Republic of Kazakhstan dated October 15, 2012 No. 714 "On making additions to the order of the Minister of Health of the Republic of Kazakhstan dated April 7, 2010 No. 238 "On approval of model staffing and staffing standards for healthcare organizations" (registered in the Register of State Registration of Regulatory Legal acts under No. 8055);</w:t>
      </w:r>
    </w:p>
    <w:bookmarkEnd w:id="30"/>
    <w:bookmarkStart w:name="z38" w:id="31"/>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6. Order of the Acting Minister of Health of the Republic of Kazakhstan dated August 17, 2013 No. 477/1 "On amendments and additions to the order of the Minister of Health of the Republic of Kazakhstan dated April 7, 2010 No. 238 "On approval of model staffs and staffing standards for healthcare organizations" ( registered in the Register of State Registration of Regulatory Legal Acts under No. 8730);</w:t>
      </w:r>
    </w:p>
    <w:bookmarkEnd w:id="31"/>
    <w:bookmarkStart w:name="z39" w:id="32"/>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Order of the Minister of Health of the Republic of Kazakhstan dated February 27, 2017 No. 39 "On making an addition to the order of the Minister of Health of the Republic of Kazakhstan dated April 7, 2010 No. 238 "On approval of model staffs and staffing standards of healthcare organizations" (registered in the Register of State Registration of Regulatory Legal acts under No. 14942, published on May 18, 2018 in the Reference Control Bank of Regulatory Legal Acts of the Republic of Kazakhstan);</w:t>
      </w:r>
    </w:p>
    <w:bookmarkEnd w:id="32"/>
    <w:bookmarkStart w:name="z40" w:id="3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8. Order of the Minister of Health of the Republic of Kazakhstan dated April 24, 2018 No. 192 "On amendments and additions to the order of the Minister of Health of the Republic of Kazakhstan dated April 7, 2010 No. 238 "On approval of model staffing and staffing standards for healthcare organizations"" (registered in the Register of State registration of regulatory legal acts under No. 16873, published on May 18, 2018 in the Reference Control Bank of regulatory legal acts of the Republic of Kazakhstan);</w:t>
      </w:r>
    </w:p>
    <w:bookmarkEnd w:id="33"/>
    <w:bookmarkStart w:name="z41" w:id="34"/>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9. Order of the Minister of Health of the Republic of Kazakhstan dated May 6, 2019 No. KR DSM-65 "On Amendments to the Order of the Minister of Health of the Republic of Kazakhstan dated April 7, 2010 No. 238" On Approval of Model States and Staff Standards of Health Organizations "" (registered in the Register state registration of regulatory legal acts under No. 18638, published on May 20, 2019 in the Reference Control Bank of regulatory legal acts of the Republic of Kazakhstan).</w:t>
      </w:r>
    </w:p>
    <w:bookmarkEnd w:id="34"/>
    <w:p>
      <w:pPr xmlns:w="http://schemas.openxmlformats.org/wordprocessingml/2006/main">
        <w:spacing w:after="0"/>
        <w:ind w:left="0"/>
        <w:jc w:val="left"/>
      </w:pPr>
      <w:r xmlns:w="http://schemas.openxmlformats.org/wordprocessingml/2006/main">
        <w:br xmlns:w="http://schemas.openxmlformats.org/wordprocessingml/2006/main"/>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p>
      <w:pPr xmlns:w="http://schemas.openxmlformats.org/wordprocessingml/2006/main">
        <w:pStyle w:val="disclaimer"/>
      </w:pPr>
      <w:r xmlns:w="http://schemas.openxmlformats.org/wordprocessingml/2006/main">
        <w:rPr>
          <w:rFonts w:ascii="Times New Roman"/>
          <w:b w:val="false"/>
          <w:i w:val="false"/>
          <w:color w:val="000000"/>
        </w:rPr>
        <w:t xml:space="preserve">© 2012. RSE on REM "Institute of Legislation and Legal Information of the Republic of Kazakhstan" of the Ministry of Justice of the Republic of Kazakhstan</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